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sdt>
          <w:sdtPr>
            <w:alias w:val="Publicatiedatum"/>
            <w:tag w:val=""/>
            <w:id w:val="1568600047"/>
            <w:placeholder>
              <w:docPart w:val="9A0CBB1A8C644D5CA966C229B6376F07"/>
            </w:placeholder>
            <w:dataBinding w:prefixMappings="xmlns:ns0='http://schemas.microsoft.com/office/2006/coverPageProps' " w:xpath="/ns0:CoverPageProperties[1]/ns0:PublishDate[1]" w:storeItemID="{55AF091B-3C7A-41E3-B477-F2FDAA23CFDA}"/>
            <w:date w:fullDate="2017-09-01T00:00:00Z">
              <w:dateFormat w:val="d-M-yyyy"/>
              <w:lid w:val="nl-NL"/>
              <w:storeMappedDataAs w:val="dateTime"/>
              <w:calendar w:val="gregorian"/>
            </w:date>
          </w:sdtPr>
          <w:sdtEndPr/>
          <w:sdtContent>
            <w:tc>
              <w:tcPr>
                <w:tcW w:w="967" w:type="pct"/>
                <w:vAlign w:val="bottom"/>
              </w:tcPr>
              <w:p w:rsidR="00B664A2" w:rsidRDefault="00253C0F">
                <w:pPr>
                  <w:pStyle w:val="Datum1"/>
                </w:pPr>
                <w:r>
                  <w:t>1-9-2017</w:t>
                </w:r>
              </w:p>
            </w:tc>
          </w:sdtContent>
        </w:sdt>
        <w:tc>
          <w:tcPr>
            <w:tcW w:w="131" w:type="pct"/>
            <w:shd w:val="clear" w:color="auto" w:fill="auto"/>
            <w:vAlign w:val="bottom"/>
          </w:tcPr>
          <w:p w:rsidR="00B664A2" w:rsidRDefault="00B664A2"/>
        </w:tc>
        <w:tc>
          <w:tcPr>
            <w:tcW w:w="3902" w:type="pct"/>
            <w:vAlign w:val="bottom"/>
          </w:tcPr>
          <w:p w:rsidR="00B664A2" w:rsidRDefault="00B664A2"/>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B664A2" w:rsidRDefault="00253C0F">
      <w:pPr>
        <w:pStyle w:val="Aanhef1"/>
      </w:pPr>
      <w:r>
        <w:t>Beste Ouders,</w:t>
      </w:r>
    </w:p>
    <w:p w:rsidR="00253C0F" w:rsidRDefault="00253C0F" w:rsidP="00253C0F">
      <w:r>
        <w:t>Ik breng jullie graag op de hoogte van de bouwwerken en de gevolgen die dit heeft voor ons schoolleven.</w:t>
      </w:r>
    </w:p>
    <w:p w:rsidR="00F1495E" w:rsidRDefault="00253C0F" w:rsidP="00253C0F">
      <w:r>
        <w:t xml:space="preserve">De </w:t>
      </w:r>
      <w:r w:rsidRPr="00253C0F">
        <w:rPr>
          <w:b/>
        </w:rPr>
        <w:t>nieuwe toiletten</w:t>
      </w:r>
      <w:r w:rsidR="00F1495E">
        <w:rPr>
          <w:b/>
        </w:rPr>
        <w:t>.</w:t>
      </w:r>
      <w:r>
        <w:rPr>
          <w:b/>
        </w:rPr>
        <w:t xml:space="preserve">                                                                                                                             </w:t>
      </w:r>
      <w:r w:rsidR="00F1495E">
        <w:t>- O</w:t>
      </w:r>
      <w:r>
        <w:t>p</w:t>
      </w:r>
      <w:r>
        <w:rPr>
          <w:b/>
        </w:rPr>
        <w:t xml:space="preserve"> </w:t>
      </w:r>
      <w:r>
        <w:t xml:space="preserve">18 september zouden de </w:t>
      </w:r>
      <w:r w:rsidR="00F1495E">
        <w:t xml:space="preserve">vernieuwde </w:t>
      </w:r>
      <w:r>
        <w:t>meisjestoiletten moeten afgewerkt zijn en in gebruik kunnen genomen worden</w:t>
      </w:r>
      <w:r w:rsidR="00F1495E">
        <w:t>.  Vanaf dat ogenblik zullen ook de jongens deze toiletten gebruiken.                                                                                                                                  - Tegen de herfstvakantie zou de nieuwe toiletblok van de jongens en een gehandicaptentoilet afgewerkt moeten zijn en deze zou dan in gebruik kunnen genomen worden zodat we opnieuw gescheiden toiletblokken hebben.    Vandaag hebben we ons moeten behelpen met huurtoiletjes van Boels; tegen maandag staat er een toiletwagen met waterspoeling zoals we er een hadden op het laatste schoolfeest.  Deze blijft dan staan tot de meisjestoiletten af zijn.</w:t>
      </w:r>
    </w:p>
    <w:p w:rsidR="00F1495E" w:rsidRDefault="00F1495E" w:rsidP="00253C0F">
      <w:r>
        <w:t xml:space="preserve">De </w:t>
      </w:r>
      <w:r w:rsidRPr="00F1495E">
        <w:rPr>
          <w:b/>
        </w:rPr>
        <w:t>speelplaats</w:t>
      </w:r>
      <w:r>
        <w:t xml:space="preserve">, het </w:t>
      </w:r>
      <w:r w:rsidRPr="00F1495E">
        <w:rPr>
          <w:b/>
        </w:rPr>
        <w:t>hek</w:t>
      </w:r>
      <w:r>
        <w:t xml:space="preserve"> en het </w:t>
      </w:r>
      <w:r w:rsidRPr="00F1495E">
        <w:rPr>
          <w:b/>
        </w:rPr>
        <w:t>afdak</w:t>
      </w:r>
      <w:r>
        <w:t>.</w:t>
      </w:r>
      <w:r w:rsidR="00253C0F" w:rsidRPr="00253C0F">
        <w:rPr>
          <w:b/>
        </w:rPr>
        <w:t xml:space="preserve">  </w:t>
      </w:r>
      <w:r>
        <w:rPr>
          <w:b/>
        </w:rPr>
        <w:t xml:space="preserve">  </w:t>
      </w:r>
      <w:r>
        <w:t xml:space="preserve">De speelplaats en het hek zijn reeds afgewerkt; ook het afdak kan in principe geplaatst worden.  Hier kunnen we evenwel niet aan de slag omdat de werken van de stad nog in </w:t>
      </w:r>
      <w:r w:rsidR="00D427CA">
        <w:t xml:space="preserve">de </w:t>
      </w:r>
      <w:r>
        <w:t>stelling staan op onze speelplaats.  Zij hebben ons laten weten dat deze werken rond eind volgende w</w:t>
      </w:r>
      <w:r w:rsidR="00D427CA">
        <w:t>eek zullen afgerond worden.  Eens de stelling weg is kan</w:t>
      </w:r>
      <w:r>
        <w:t xml:space="preserve"> ons afdak geplaatst worden.</w:t>
      </w:r>
    </w:p>
    <w:p w:rsidR="00F1495E" w:rsidRDefault="00F1495E" w:rsidP="00253C0F">
      <w:r>
        <w:t xml:space="preserve">Aangezien de </w:t>
      </w:r>
      <w:r w:rsidRPr="00D427CA">
        <w:rPr>
          <w:b/>
        </w:rPr>
        <w:t>boekentassen</w:t>
      </w:r>
      <w:r>
        <w:t xml:space="preserve"> momenteel geen droog plekje </w:t>
      </w:r>
      <w:r w:rsidR="00146E03">
        <w:t>hebben op onze speelplaats laten we toe dat de kinderen voor 8.15 u. de boekentassen naar de klassen brengen.  Ze plaatsen ze daar waar ze afgesproken hebben met hun klasleerkracht en begeven zich dan onmiddellijk naar de speelplaats.  Mag ik aan de ouders vragen om hun kinderen niet te begeleiden in de gangen.</w:t>
      </w:r>
      <w:r w:rsidR="00D427CA">
        <w:t xml:space="preserve">   De klas van meester Luc en juf Ruth plaatsen hun boekentas in de eetzalen.  Na 8.15 u. nemen de kinderen de boekentas mee naar de speelplaats en ze houden ze bij zich.</w:t>
      </w:r>
    </w:p>
    <w:p w:rsidR="00520545" w:rsidRDefault="00D427CA" w:rsidP="00253C0F">
      <w:r>
        <w:t>De</w:t>
      </w:r>
      <w:r w:rsidRPr="00D427CA">
        <w:rPr>
          <w:b/>
        </w:rPr>
        <w:t xml:space="preserve"> middagmalen</w:t>
      </w:r>
      <w:r>
        <w:rPr>
          <w:b/>
        </w:rPr>
        <w:t xml:space="preserve">.   </w:t>
      </w:r>
      <w:r w:rsidRPr="00D427CA">
        <w:t>Hier zijn</w:t>
      </w:r>
      <w:r>
        <w:rPr>
          <w:b/>
        </w:rPr>
        <w:t xml:space="preserve"> </w:t>
      </w:r>
      <w:r>
        <w:t xml:space="preserve">we (naar aanleiding van de enquêtes van eind vorig schooljaar) op zoek gegaan naar verbeteringen rond de speelplaatswerking.  Vanaf nu eten </w:t>
      </w:r>
      <w:r>
        <w:lastRenderedPageBreak/>
        <w:t>alle warme maaltijdeters samen in één shift en eten de boterhameters in een klas.  Een vijftal klassen worden hiervoor iedere middag gebruikt.  De</w:t>
      </w:r>
      <w:r w:rsidR="00520545">
        <w:t>ze</w:t>
      </w:r>
      <w:r>
        <w:t xml:space="preserve"> kleinere groepen zorgen voor een rustig eetmoment o.l.v. een leerkracht.   De eerste </w:t>
      </w:r>
      <w:proofErr w:type="spellStart"/>
      <w:r>
        <w:t>speelplaatstoezichten</w:t>
      </w:r>
      <w:proofErr w:type="spellEnd"/>
      <w:r>
        <w:t xml:space="preserve"> starten om 12.20 u. en er zijn steeds 3 toezichters aanwezig.  In de loop van het schooljaar zullen</w:t>
      </w:r>
      <w:r w:rsidR="00520545">
        <w:t xml:space="preserve"> – naast middagsport, schaken en schoolkoor,</w:t>
      </w:r>
      <w:r>
        <w:t xml:space="preserve"> nog andere middagactiviteiten aangeboden worden</w:t>
      </w:r>
      <w:r w:rsidR="00520545">
        <w:t>.  Later meer hierover.</w:t>
      </w:r>
    </w:p>
    <w:p w:rsidR="00520545" w:rsidRPr="00520545" w:rsidRDefault="00520545" w:rsidP="00253C0F">
      <w:r w:rsidRPr="00520545">
        <w:rPr>
          <w:b/>
        </w:rPr>
        <w:t>Toegang tot de school</w:t>
      </w:r>
      <w:r>
        <w:rPr>
          <w:b/>
        </w:rPr>
        <w:t xml:space="preserve">.   </w:t>
      </w:r>
      <w:r>
        <w:t>Op dit ogenblik is de school toegankelijk langs beide hoofdingangen aan de Hutsepotstraat.  De poorten zullen volgende week bij het begin van de lessen afgesloten worden zodat de kinderen niet op straat kunnen als ze naar het toilet gaan.  Achteraan is de school toegankelijk via het kleine poortje van de kleuterspeelplaats.  De grote poort zal niet voor eind december open gaan door de grondwerken aan beide gebouwen van de stad.</w:t>
      </w:r>
    </w:p>
    <w:p w:rsidR="00520545" w:rsidRDefault="00520545" w:rsidP="00253C0F">
      <w:r>
        <w:t>We proberen om passend te reageren in deze periode van bouwen en verbouwen.  Vaak is het zoeken naar ‘wat is de beste oplossing op dit ogenblik’.</w:t>
      </w:r>
    </w:p>
    <w:p w:rsidR="00253C0F" w:rsidRPr="00F1495E" w:rsidRDefault="00520545" w:rsidP="00253C0F">
      <w:r>
        <w:t>Ik hoop dan ook op jullie begrip hebben hiervoor.</w:t>
      </w:r>
      <w:r w:rsidR="00253C0F" w:rsidRPr="00253C0F">
        <w:rPr>
          <w:b/>
        </w:rPr>
        <w:t xml:space="preserve">                                                                                                             </w:t>
      </w:r>
    </w:p>
    <w:p w:rsidR="00932192" w:rsidRDefault="00D96D83">
      <w:pPr>
        <w:pStyle w:val="Afsluiting1"/>
        <w:tabs>
          <w:tab w:val="left" w:pos="3807"/>
        </w:tabs>
      </w:pPr>
      <w:r>
        <w:t>M</w:t>
      </w:r>
      <w:bookmarkStart w:id="0" w:name="_GoBack"/>
      <w:bookmarkEnd w:id="0"/>
      <w:r>
        <w:t>et vriendelijke groet,</w:t>
      </w:r>
    </w:p>
    <w:p w:rsidR="00B664A2" w:rsidRPr="00AE34EE" w:rsidRDefault="00634CA5">
      <w:pPr>
        <w:pStyle w:val="Handtekening1"/>
      </w:pPr>
      <w:sdt>
        <w:sdtPr>
          <w:alias w:val="Uw naam"/>
          <w:tag w:val=""/>
          <w:id w:val="1197042864"/>
          <w:placeholder>
            <w:docPart w:val="282F9270D9254A51B441EBD4CCD4B86D"/>
          </w:placeholder>
          <w:dataBinding w:prefixMappings="xmlns:ns0='http://purl.org/dc/elements/1.1/' xmlns:ns1='http://schemas.openxmlformats.org/package/2006/metadata/core-properties' " w:xpath="/ns1:coreProperties[1]/ns0:creator[1]" w:storeItemID="{6C3C8BC8-F283-45AE-878A-BAB7291924A1}"/>
          <w:text/>
        </w:sdtPr>
        <w:sdtEndPr/>
        <w:sdtContent>
          <w:r w:rsidR="00B66F34">
            <w:t>Patrick Mehuys</w:t>
          </w:r>
        </w:sdtContent>
      </w:sdt>
    </w:p>
    <w:p w:rsidR="00B664A2" w:rsidRDefault="00B66F34">
      <w:pPr>
        <w:pStyle w:val="Geenregelafstand"/>
      </w:pPr>
      <w:r>
        <w:t>directeur</w:t>
      </w:r>
    </w:p>
    <w:p w:rsidR="00B664A2" w:rsidRDefault="00B664A2">
      <w:pPr>
        <w:pStyle w:val="Geenregelafstand"/>
      </w:pPr>
    </w:p>
    <w:sectPr w:rsidR="00B664A2" w:rsidSect="00540C12">
      <w:headerReference w:type="default" r:id="rId9"/>
      <w:footerReference w:type="first" r:id="rId10"/>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A5" w:rsidRDefault="00634CA5">
      <w:pPr>
        <w:spacing w:after="0" w:line="240" w:lineRule="auto"/>
      </w:pPr>
      <w:r>
        <w:separator/>
      </w:r>
    </w:p>
    <w:p w:rsidR="00634CA5" w:rsidRDefault="00634CA5"/>
  </w:endnote>
  <w:endnote w:type="continuationSeparator" w:id="0">
    <w:p w:rsidR="00634CA5" w:rsidRDefault="00634CA5">
      <w:pPr>
        <w:spacing w:after="0" w:line="240" w:lineRule="auto"/>
      </w:pPr>
      <w:r>
        <w:continuationSeparator/>
      </w:r>
    </w:p>
    <w:p w:rsidR="00634CA5" w:rsidRDefault="00634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385"/>
      <w:gridCol w:w="104"/>
      <w:gridCol w:w="2018"/>
    </w:tblGrid>
    <w:tr w:rsidR="00B66F34">
      <w:trPr>
        <w:jc w:val="right"/>
      </w:trPr>
      <w:tc>
        <w:tcPr>
          <w:tcW w:w="8424" w:type="dxa"/>
          <w:vAlign w:val="bottom"/>
        </w:tcPr>
        <w:p w:rsidR="00B664A2" w:rsidRPr="00B66F34" w:rsidRDefault="008A6AA9">
          <w:pPr>
            <w:pStyle w:val="Organisatie"/>
            <w:rPr>
              <w:color w:val="000000" w:themeColor="text1"/>
            </w:rPr>
          </w:pPr>
          <w:r w:rsidRPr="00B66F34">
            <w:rPr>
              <w:color w:val="000000" w:themeColor="text1"/>
            </w:rPr>
            <w:t>Sint-</w:t>
          </w:r>
          <w:proofErr w:type="spellStart"/>
          <w:r w:rsidRPr="00B66F34">
            <w:rPr>
              <w:color w:val="000000" w:themeColor="text1"/>
            </w:rPr>
            <w:t>Vincentiusschool</w:t>
          </w:r>
          <w:proofErr w:type="spellEnd"/>
        </w:p>
        <w:tbl>
          <w:tblPr>
            <w:tblW w:w="8364" w:type="dxa"/>
            <w:tblCellMar>
              <w:left w:w="0" w:type="dxa"/>
              <w:right w:w="115" w:type="dxa"/>
            </w:tblCellMar>
            <w:tblLook w:val="04A0" w:firstRow="1" w:lastRow="0" w:firstColumn="1" w:lastColumn="0" w:noHBand="0" w:noVBand="1"/>
          </w:tblPr>
          <w:tblGrid>
            <w:gridCol w:w="2352"/>
            <w:gridCol w:w="2660"/>
            <w:gridCol w:w="3352"/>
          </w:tblGrid>
          <w:tr w:rsidR="00B66F34" w:rsidRPr="00B66F34" w:rsidTr="00540C12">
            <w:trPr>
              <w:trHeight w:hRule="exact" w:val="144"/>
            </w:trPr>
            <w:tc>
              <w:tcPr>
                <w:tcW w:w="2803" w:type="dxa"/>
                <w:tcBorders>
                  <w:top w:val="single" w:sz="8" w:space="0" w:color="000000" w:themeColor="text1"/>
                </w:tcBorders>
              </w:tcPr>
              <w:p w:rsidR="00B664A2" w:rsidRPr="00B66F34" w:rsidRDefault="00B664A2">
                <w:pPr>
                  <w:pStyle w:val="voettekst"/>
                  <w:rPr>
                    <w:color w:val="000000" w:themeColor="text1"/>
                  </w:rPr>
                </w:pPr>
              </w:p>
            </w:tc>
            <w:tc>
              <w:tcPr>
                <w:tcW w:w="3009" w:type="dxa"/>
                <w:tcBorders>
                  <w:top w:val="single" w:sz="8" w:space="0" w:color="000000" w:themeColor="text1"/>
                </w:tcBorders>
              </w:tcPr>
              <w:p w:rsidR="00B664A2" w:rsidRPr="00B66F34" w:rsidRDefault="00B664A2">
                <w:pPr>
                  <w:pStyle w:val="voettekst"/>
                  <w:rPr>
                    <w:color w:val="000000" w:themeColor="text1"/>
                  </w:rPr>
                </w:pPr>
              </w:p>
            </w:tc>
            <w:tc>
              <w:tcPr>
                <w:tcW w:w="2552" w:type="dxa"/>
                <w:tcBorders>
                  <w:top w:val="single" w:sz="8" w:space="0" w:color="000000" w:themeColor="text1"/>
                </w:tcBorders>
              </w:tcPr>
              <w:p w:rsidR="00B664A2" w:rsidRPr="00B66F34" w:rsidRDefault="00B664A2">
                <w:pPr>
                  <w:pStyle w:val="voettekst"/>
                  <w:rPr>
                    <w:color w:val="000000" w:themeColor="text1"/>
                  </w:rPr>
                </w:pPr>
              </w:p>
            </w:tc>
          </w:tr>
          <w:tr w:rsidR="00B66F34" w:rsidRPr="00B66F34" w:rsidTr="00540C12">
            <w:tc>
              <w:tcPr>
                <w:tcW w:w="2803" w:type="dxa"/>
                <w:tcMar>
                  <w:left w:w="0" w:type="dxa"/>
                  <w:bottom w:w="144" w:type="dxa"/>
                  <w:right w:w="115" w:type="dxa"/>
                </w:tcMar>
              </w:tcPr>
              <w:p w:rsidR="00B664A2" w:rsidRPr="00B66F34" w:rsidRDefault="00D96D83">
                <w:pPr>
                  <w:pStyle w:val="voettekst"/>
                  <w:rPr>
                    <w:color w:val="000000" w:themeColor="text1"/>
                  </w:rPr>
                </w:pPr>
                <w:r w:rsidRPr="00B66F34">
                  <w:rPr>
                    <w:rStyle w:val="Extranadruk"/>
                    <w:color w:val="000000" w:themeColor="text1"/>
                  </w:rPr>
                  <w:t>Tel</w:t>
                </w:r>
                <w:r w:rsidRPr="00B66F34">
                  <w:rPr>
                    <w:color w:val="000000" w:themeColor="text1"/>
                  </w:rPr>
                  <w:t xml:space="preserve"> </w:t>
                </w:r>
                <w:r w:rsidR="008A6AA9" w:rsidRPr="00B66F34">
                  <w:rPr>
                    <w:color w:val="000000" w:themeColor="text1"/>
                  </w:rPr>
                  <w:t>09/222 65 40</w:t>
                </w:r>
              </w:p>
              <w:p w:rsidR="00B664A2" w:rsidRPr="00B66F34" w:rsidRDefault="00D96D83" w:rsidP="008A6AA9">
                <w:pPr>
                  <w:pStyle w:val="voettekst"/>
                  <w:rPr>
                    <w:color w:val="000000" w:themeColor="text1"/>
                  </w:rPr>
                </w:pPr>
                <w:r w:rsidRPr="00B66F34">
                  <w:rPr>
                    <w:rStyle w:val="Extranadruk"/>
                    <w:color w:val="000000" w:themeColor="text1"/>
                  </w:rPr>
                  <w:t>Fax</w:t>
                </w:r>
                <w:r w:rsidRPr="00B66F34">
                  <w:rPr>
                    <w:color w:val="000000" w:themeColor="text1"/>
                  </w:rPr>
                  <w:t xml:space="preserve"> </w:t>
                </w:r>
                <w:r w:rsidR="008A6AA9" w:rsidRPr="00B66F34">
                  <w:rPr>
                    <w:color w:val="000000" w:themeColor="text1"/>
                  </w:rPr>
                  <w:t>09/245 53 82</w:t>
                </w:r>
              </w:p>
            </w:tc>
            <w:tc>
              <w:tcPr>
                <w:tcW w:w="3009" w:type="dxa"/>
                <w:tcMar>
                  <w:left w:w="0" w:type="dxa"/>
                  <w:bottom w:w="144" w:type="dxa"/>
                  <w:right w:w="115" w:type="dxa"/>
                </w:tcMar>
              </w:tcPr>
              <w:p w:rsidR="00B664A2" w:rsidRPr="00B66F34" w:rsidRDefault="008A6AA9" w:rsidP="008A6AA9">
                <w:pPr>
                  <w:pStyle w:val="voettekst"/>
                  <w:ind w:right="-321"/>
                  <w:rPr>
                    <w:color w:val="000000" w:themeColor="text1"/>
                  </w:rPr>
                </w:pPr>
                <w:r w:rsidRPr="00B66F34">
                  <w:rPr>
                    <w:color w:val="000000" w:themeColor="text1"/>
                  </w:rPr>
                  <w:t>Hutsepotstraat 27</w:t>
                </w:r>
              </w:p>
              <w:p w:rsidR="008A6AA9" w:rsidRPr="00B66F34" w:rsidRDefault="008A6AA9" w:rsidP="008A6AA9">
                <w:pPr>
                  <w:pStyle w:val="voettekst"/>
                  <w:ind w:right="-321"/>
                  <w:rPr>
                    <w:color w:val="000000" w:themeColor="text1"/>
                  </w:rPr>
                </w:pPr>
                <w:r w:rsidRPr="00B66F34">
                  <w:rPr>
                    <w:color w:val="000000" w:themeColor="text1"/>
                  </w:rPr>
                  <w:t>9052  Zwijnaarde</w:t>
                </w:r>
              </w:p>
            </w:tc>
            <w:tc>
              <w:tcPr>
                <w:tcW w:w="2552" w:type="dxa"/>
                <w:tcMar>
                  <w:left w:w="0" w:type="dxa"/>
                  <w:bottom w:w="144" w:type="dxa"/>
                  <w:right w:w="115" w:type="dxa"/>
                </w:tcMar>
              </w:tcPr>
              <w:p w:rsidR="00B664A2" w:rsidRPr="00B66F34" w:rsidRDefault="008A6AA9">
                <w:pPr>
                  <w:pStyle w:val="voettekst"/>
                  <w:rPr>
                    <w:color w:val="000000" w:themeColor="text1"/>
                  </w:rPr>
                </w:pPr>
                <w:r w:rsidRPr="00B66F34">
                  <w:rPr>
                    <w:color w:val="000000" w:themeColor="text1"/>
                  </w:rPr>
                  <w:t>www.basisschoolzwijnaarde.be</w:t>
                </w:r>
              </w:p>
              <w:p w:rsidR="00B664A2" w:rsidRPr="00B66F34" w:rsidRDefault="008A6AA9" w:rsidP="008A6AA9">
                <w:pPr>
                  <w:pStyle w:val="voettekst"/>
                  <w:rPr>
                    <w:color w:val="000000" w:themeColor="text1"/>
                  </w:rPr>
                </w:pPr>
                <w:r w:rsidRPr="00B66F34">
                  <w:rPr>
                    <w:color w:val="000000" w:themeColor="text1"/>
                  </w:rPr>
                  <w:t>directie|@basisschoolzwijnaarde.be</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8A6AA9">
          <w:pPr>
            <w:pStyle w:val="Afbeelding"/>
          </w:pPr>
          <w:r>
            <w:rPr>
              <w:noProof/>
              <w:lang w:val="nl-BE" w:eastAsia="nl-BE"/>
            </w:rPr>
            <w:drawing>
              <wp:inline distT="0" distB="0" distL="0" distR="0">
                <wp:extent cx="1248972" cy="3143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02" cy="345816"/>
                        </a:xfrm>
                        <a:prstGeom prst="rect">
                          <a:avLst/>
                        </a:prstGeom>
                        <a:noFill/>
                      </pic:spPr>
                    </pic:pic>
                  </a:graphicData>
                </a:graphic>
              </wp:inline>
            </w:drawing>
          </w:r>
        </w:p>
      </w:tc>
    </w:tr>
    <w:tr w:rsidR="00B66F34">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rsidP="008A6AA9">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A5" w:rsidRDefault="00634CA5">
      <w:pPr>
        <w:spacing w:after="0" w:line="240" w:lineRule="auto"/>
      </w:pPr>
      <w:r>
        <w:separator/>
      </w:r>
    </w:p>
    <w:p w:rsidR="00634CA5" w:rsidRDefault="00634CA5"/>
  </w:footnote>
  <w:footnote w:type="continuationSeparator" w:id="0">
    <w:p w:rsidR="00634CA5" w:rsidRDefault="00634CA5">
      <w:pPr>
        <w:spacing w:after="0" w:line="240" w:lineRule="auto"/>
      </w:pPr>
      <w:r>
        <w:continuationSeparator/>
      </w:r>
    </w:p>
    <w:p w:rsidR="00634CA5" w:rsidRDefault="00634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71"/>
      <w:gridCol w:w="273"/>
      <w:gridCol w:w="8158"/>
    </w:tblGrid>
    <w:tr w:rsidR="00B664A2">
      <w:trPr>
        <w:trHeight w:hRule="exact" w:val="720"/>
        <w:jc w:val="right"/>
      </w:trPr>
      <w:sdt>
        <w:sdtPr>
          <w:alias w:val="Publicatiedatum"/>
          <w:tag w:val=""/>
          <w:id w:val="-1532953237"/>
          <w:placeholder>
            <w:docPart w:val="9A0CBB1A8C644D5CA966C229B6376F07"/>
          </w:placeholder>
          <w:dataBinding w:prefixMappings="xmlns:ns0='http://schemas.microsoft.com/office/2006/coverPageProps' " w:xpath="/ns0:CoverPageProperties[1]/ns0:PublishDate[1]" w:storeItemID="{55AF091B-3C7A-41E3-B477-F2FDAA23CFDA}"/>
          <w:date w:fullDate="2017-09-01T00:00:00Z">
            <w:dateFormat w:val="MM.d.yyyy"/>
            <w:lid w:val="nl-NL"/>
            <w:storeMappedDataAs w:val="dateTime"/>
            <w:calendar w:val="gregorian"/>
          </w:date>
        </w:sdtPr>
        <w:sdtEndPr/>
        <w:sdtContent>
          <w:tc>
            <w:tcPr>
              <w:tcW w:w="2088" w:type="dxa"/>
              <w:vAlign w:val="bottom"/>
            </w:tcPr>
            <w:p w:rsidR="00B664A2" w:rsidRDefault="00253C0F">
              <w:pPr>
                <w:pStyle w:val="Datum1"/>
              </w:pPr>
              <w:r>
                <w:t>09.1.2017</w:t>
              </w:r>
            </w:p>
          </w:tc>
        </w:sdtContent>
      </w:sdt>
      <w:tc>
        <w:tcPr>
          <w:tcW w:w="283" w:type="dxa"/>
          <w:shd w:val="clear" w:color="auto" w:fill="auto"/>
          <w:vAlign w:val="bottom"/>
        </w:tcPr>
        <w:p w:rsidR="00B664A2" w:rsidRDefault="00B664A2"/>
      </w:tc>
      <w:tc>
        <w:tcPr>
          <w:tcW w:w="8424" w:type="dxa"/>
          <w:vAlign w:val="bottom"/>
        </w:tcPr>
        <w:p w:rsidR="00B664A2" w:rsidRDefault="00D96D83">
          <w:pPr>
            <w:pStyle w:val="Pagina"/>
          </w:pPr>
          <w:r>
            <w:t>Pg.</w:t>
          </w:r>
          <w:r>
            <w:fldChar w:fldCharType="begin"/>
          </w:r>
          <w:r>
            <w:instrText xml:space="preserve"> Page \# 0# </w:instrText>
          </w:r>
          <w:r>
            <w:fldChar w:fldCharType="separate"/>
          </w:r>
          <w:r w:rsidR="00520545">
            <w:rPr>
              <w:noProof/>
            </w:rPr>
            <w:t>02</w:t>
          </w:r>
          <w:r>
            <w:fldChar w:fldCharType="end"/>
          </w:r>
          <w:r>
            <w:t xml:space="preserve"> </w:t>
          </w: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p w:rsidR="00B664A2" w:rsidRDefault="00B664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A9"/>
    <w:rsid w:val="00146E03"/>
    <w:rsid w:val="00253C0F"/>
    <w:rsid w:val="004B414B"/>
    <w:rsid w:val="00520545"/>
    <w:rsid w:val="00524E5A"/>
    <w:rsid w:val="00540C12"/>
    <w:rsid w:val="005722CF"/>
    <w:rsid w:val="00634CA5"/>
    <w:rsid w:val="006D05EA"/>
    <w:rsid w:val="0080204C"/>
    <w:rsid w:val="008A6AA9"/>
    <w:rsid w:val="00932192"/>
    <w:rsid w:val="00971E71"/>
    <w:rsid w:val="009C468E"/>
    <w:rsid w:val="00AE34EE"/>
    <w:rsid w:val="00B664A2"/>
    <w:rsid w:val="00B66F34"/>
    <w:rsid w:val="00D427CA"/>
    <w:rsid w:val="00D96D83"/>
    <w:rsid w:val="00DC1E85"/>
    <w:rsid w:val="00E02CD2"/>
    <w:rsid w:val="00E33801"/>
    <w:rsid w:val="00EA1ED3"/>
    <w:rsid w:val="00F1495E"/>
    <w:rsid w:val="00FF6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0CEA8"/>
  <w15:docId w15:val="{CB959095-7D24-406C-981A-1E907F5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9321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CBB1A8C644D5CA966C229B6376F07"/>
        <w:category>
          <w:name w:val="Algemeen"/>
          <w:gallery w:val="placeholder"/>
        </w:category>
        <w:types>
          <w:type w:val="bbPlcHdr"/>
        </w:types>
        <w:behaviors>
          <w:behavior w:val="content"/>
        </w:behaviors>
        <w:guid w:val="{A2271EA0-809E-4791-9B9E-EAAC36681166}"/>
      </w:docPartPr>
      <w:docPartBody>
        <w:p w:rsidR="00E17B94" w:rsidRDefault="000B4DC2">
          <w:pPr>
            <w:pStyle w:val="9A0CBB1A8C644D5CA966C229B6376F07"/>
          </w:pPr>
          <w:r>
            <w:t>[Datum]</w:t>
          </w:r>
        </w:p>
      </w:docPartBody>
    </w:docPart>
    <w:docPart>
      <w:docPartPr>
        <w:name w:val="282F9270D9254A51B441EBD4CCD4B86D"/>
        <w:category>
          <w:name w:val="Algemeen"/>
          <w:gallery w:val="placeholder"/>
        </w:category>
        <w:types>
          <w:type w:val="bbPlcHdr"/>
        </w:types>
        <w:behaviors>
          <w:behavior w:val="content"/>
        </w:behaviors>
        <w:guid w:val="{26C17AC1-5D50-406C-B77A-18A05D9597C7}"/>
      </w:docPartPr>
      <w:docPartBody>
        <w:p w:rsidR="00E17B94" w:rsidRDefault="000B4DC2">
          <w:pPr>
            <w:pStyle w:val="282F9270D9254A51B441EBD4CCD4B86D"/>
          </w:pPr>
          <w: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C2"/>
    <w:rsid w:val="000B4DC2"/>
    <w:rsid w:val="001B0CC4"/>
    <w:rsid w:val="00255467"/>
    <w:rsid w:val="00E17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0CBB1A8C644D5CA966C229B6376F07">
    <w:name w:val="9A0CBB1A8C644D5CA966C229B6376F07"/>
  </w:style>
  <w:style w:type="paragraph" w:customStyle="1" w:styleId="302D11B582ED4CE08A158D18DF6F236B">
    <w:name w:val="302D11B582ED4CE08A158D18DF6F236B"/>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lang w:val="nl-NL" w:eastAsia="nl-NL"/>
    </w:rPr>
  </w:style>
  <w:style w:type="character" w:customStyle="1" w:styleId="Tekensplattetekst">
    <w:name w:val="Tekens platte tekst"/>
    <w:basedOn w:val="Standaardalinea-lettertype"/>
    <w:link w:val="Plattetekst1"/>
    <w:uiPriority w:val="1"/>
    <w:rPr>
      <w:rFonts w:eastAsiaTheme="minorHAnsi"/>
      <w:sz w:val="20"/>
      <w:szCs w:val="20"/>
      <w:lang w:val="nl-NL" w:eastAsia="nl-NL"/>
    </w:rPr>
  </w:style>
  <w:style w:type="paragraph" w:customStyle="1" w:styleId="CF2D71C3AE9C44C492AF173DDF6F36FF">
    <w:name w:val="CF2D71C3AE9C44C492AF173DDF6F36FF"/>
  </w:style>
  <w:style w:type="paragraph" w:customStyle="1" w:styleId="282F9270D9254A51B441EBD4CCD4B86D">
    <w:name w:val="282F9270D9254A51B441EBD4CCD4B86D"/>
  </w:style>
  <w:style w:type="paragraph" w:customStyle="1" w:styleId="95DD3ACC33EB4290AD80D9E472EB9833">
    <w:name w:val="95DD3ACC33EB4290AD80D9E472EB9833"/>
  </w:style>
  <w:style w:type="paragraph" w:customStyle="1" w:styleId="141B9B68588B4A399A62D1EA824B3EBA">
    <w:name w:val="141B9B68588B4A399A62D1EA824B3EBA"/>
  </w:style>
  <w:style w:type="paragraph" w:customStyle="1" w:styleId="18E14301CD35451DACB400A3D1670A02">
    <w:name w:val="18E14301CD35451DACB400A3D1670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DAC25989-B55F-48F4-BFE9-11CE3578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216</TotalTime>
  <Pages>2</Pages>
  <Words>528</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Mehuys</dc:creator>
  <cp:keywords/>
  <cp:lastModifiedBy>Gebruiker</cp:lastModifiedBy>
  <cp:revision>3</cp:revision>
  <cp:lastPrinted>2017-02-24T12:20:00Z</cp:lastPrinted>
  <dcterms:created xsi:type="dcterms:W3CDTF">2017-09-01T08:12:00Z</dcterms:created>
  <dcterms:modified xsi:type="dcterms:W3CDTF">2017-09-01T11:48:00Z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