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4050" w:rsidRDefault="001D4050">
      <w:r>
        <w:t xml:space="preserve">V.Z.W. “ Sint  - </w:t>
      </w:r>
      <w:proofErr w:type="spellStart"/>
      <w:r>
        <w:t>Vincentiusschool</w:t>
      </w:r>
      <w:proofErr w:type="spellEnd"/>
      <w:r>
        <w:t xml:space="preserve"> “</w:t>
      </w:r>
    </w:p>
    <w:p w:rsidR="001D4050" w:rsidRDefault="001D4050">
      <w:r>
        <w:t>Hutsepotstraat 27</w:t>
      </w:r>
      <w:r w:rsidR="00041F3F">
        <w:t xml:space="preserve"> - </w:t>
      </w:r>
      <w:r>
        <w:t xml:space="preserve">9052 Zwijnaarde - Gent </w:t>
      </w:r>
    </w:p>
    <w:p w:rsidR="001D4050" w:rsidRDefault="001D4050" w:rsidP="001D4050">
      <w:pPr>
        <w:ind w:left="7080"/>
      </w:pPr>
      <w:r w:rsidRPr="001D4050">
        <w:t>Zwijnaarde</w:t>
      </w:r>
      <w:r>
        <w:t xml:space="preserve">, </w:t>
      </w:r>
      <w:r w:rsidR="008A3F2A">
        <w:t>19</w:t>
      </w:r>
      <w:r w:rsidR="00D5649B">
        <w:t>.</w:t>
      </w:r>
      <w:r w:rsidR="00986E6F">
        <w:t>10</w:t>
      </w:r>
      <w:r w:rsidR="00D5649B">
        <w:t>.</w:t>
      </w:r>
      <w:bookmarkStart w:id="0" w:name="_GoBack"/>
      <w:bookmarkEnd w:id="0"/>
      <w:r w:rsidR="00986E6F">
        <w:t>18</w:t>
      </w:r>
      <w:r w:rsidRPr="001D4050">
        <w:t xml:space="preserve"> </w:t>
      </w:r>
    </w:p>
    <w:p w:rsidR="00986E6F" w:rsidRPr="001D4050" w:rsidRDefault="00986E6F" w:rsidP="001D4050">
      <w:pPr>
        <w:ind w:left="7080"/>
      </w:pPr>
    </w:p>
    <w:p w:rsidR="001D4050" w:rsidRDefault="001D4050">
      <w:r w:rsidRPr="001D4050">
        <w:rPr>
          <w:u w:val="single"/>
        </w:rPr>
        <w:t>Betreft</w:t>
      </w:r>
      <w:r>
        <w:t>: schooldoorlichting</w:t>
      </w:r>
      <w:r w:rsidR="000A05EB">
        <w:t xml:space="preserve"> van de onderwijsinspectie</w:t>
      </w:r>
    </w:p>
    <w:p w:rsidR="00986E6F" w:rsidRDefault="00986E6F"/>
    <w:p w:rsidR="001D4050" w:rsidRDefault="001D4050">
      <w:r>
        <w:t>Geachte ouders,</w:t>
      </w:r>
    </w:p>
    <w:p w:rsidR="001D4050" w:rsidRDefault="001D4050">
      <w:r>
        <w:t xml:space="preserve">In de week van maandag 17 september tot en met </w:t>
      </w:r>
      <w:r w:rsidR="000A05EB">
        <w:t xml:space="preserve">vrijdag </w:t>
      </w:r>
      <w:r>
        <w:t xml:space="preserve">21 september kreeg de school bezoek van twee onderwijsinspecteurs van de Vlaamse Gemeenschap om het beleid en de kwaliteit van de school te onderzoeken. </w:t>
      </w:r>
      <w:r w:rsidR="000A05EB">
        <w:t xml:space="preserve"> </w:t>
      </w:r>
      <w:r>
        <w:t xml:space="preserve">De school stond gedurende 1 volle week voor “ de </w:t>
      </w:r>
      <w:r w:rsidR="00252C5B">
        <w:t>kwaliteits</w:t>
      </w:r>
      <w:r>
        <w:t>spiegel “ van de onderwijsinspectie.</w:t>
      </w:r>
    </w:p>
    <w:p w:rsidR="001D4050" w:rsidRDefault="001D4050">
      <w:r>
        <w:t xml:space="preserve">Het onderzoek naar de kwaliteit van het gegeven onderwijs verloopt via diepgaande gesprekken met de directie, de leerkrachten, een afvaardiging van de ouders, verschillende leerlingen van de 3° graad en  met de medewerkster van het CLB. </w:t>
      </w:r>
    </w:p>
    <w:p w:rsidR="001D4050" w:rsidRDefault="001D4050">
      <w:r>
        <w:t>Naast gesprekken, breng</w:t>
      </w:r>
      <w:r w:rsidR="00252C5B">
        <w:t>t de inspectie</w:t>
      </w:r>
      <w:r>
        <w:t xml:space="preserve"> ook bezoeken in de klas en wonen ze de lessen bij in het kleuter </w:t>
      </w:r>
      <w:r w:rsidR="007875BF">
        <w:t>-</w:t>
      </w:r>
      <w:r>
        <w:t>en lager onderwijs.</w:t>
      </w:r>
    </w:p>
    <w:p w:rsidR="00252C5B" w:rsidRDefault="00252C5B">
      <w:r>
        <w:t xml:space="preserve">De inspectie bekeek de ontwikkeling van de </w:t>
      </w:r>
      <w:r w:rsidR="000A05EB">
        <w:t xml:space="preserve">eigen </w:t>
      </w:r>
      <w:r>
        <w:t>kwaliteit, de leerlingenbegeleiding en de onderwijspraktijk.</w:t>
      </w:r>
      <w:r w:rsidRPr="00252C5B">
        <w:t xml:space="preserve"> </w:t>
      </w:r>
      <w:r>
        <w:t>Daarnaast beoordeelden ze ook de bewoonbaarheid, de veiligheid en hygiëne op school.</w:t>
      </w:r>
    </w:p>
    <w:p w:rsidR="00252C5B" w:rsidRDefault="00252C5B">
      <w:r>
        <w:t>Het schoolbestuur is fier om U het resultaat van de schooldoorlichting mee te delen. Op 21 september laats</w:t>
      </w:r>
      <w:r w:rsidR="00B74EE6">
        <w:t>t</w:t>
      </w:r>
      <w:r>
        <w:t xml:space="preserve">leden kreeg </w:t>
      </w:r>
      <w:r w:rsidRPr="00B74EE6">
        <w:rPr>
          <w:b/>
        </w:rPr>
        <w:t>het schoolteam een unaniem positief en gunstig rapport op alle onderzochte domeinen</w:t>
      </w:r>
      <w:r w:rsidR="00041F3F" w:rsidRPr="00B74EE6">
        <w:rPr>
          <w:b/>
        </w:rPr>
        <w:t xml:space="preserve"> voor een periode van 6 jaar</w:t>
      </w:r>
      <w:r>
        <w:t>.</w:t>
      </w:r>
      <w:r w:rsidR="00041F3F">
        <w:t xml:space="preserve"> </w:t>
      </w:r>
      <w:r>
        <w:t>We delen dit met vreugde mee aan alle ouders.</w:t>
      </w:r>
    </w:p>
    <w:p w:rsidR="00252C5B" w:rsidRDefault="00252C5B">
      <w:r>
        <w:t>De volledige Raad van Bestuur van de school wil langs deze weg het volledige schoolteam</w:t>
      </w:r>
      <w:r w:rsidR="000A05EB">
        <w:t>:</w:t>
      </w:r>
      <w:r>
        <w:t xml:space="preserve"> directeur</w:t>
      </w:r>
      <w:r w:rsidR="00041F3F">
        <w:t>,</w:t>
      </w:r>
      <w:r>
        <w:t xml:space="preserve"> </w:t>
      </w:r>
      <w:r w:rsidR="00041F3F">
        <w:t xml:space="preserve"> het </w:t>
      </w:r>
      <w:r>
        <w:t xml:space="preserve">leerkrachtenteam </w:t>
      </w:r>
      <w:r w:rsidR="00041F3F">
        <w:t xml:space="preserve"> en de mensen van het onderhoud</w:t>
      </w:r>
      <w:r>
        <w:t xml:space="preserve">, bedanken en feliciteren met het bekomen </w:t>
      </w:r>
      <w:r w:rsidR="00B74EE6">
        <w:t>eind</w:t>
      </w:r>
      <w:r>
        <w:t xml:space="preserve">resultaat voor </w:t>
      </w:r>
      <w:r w:rsidR="00041F3F">
        <w:t xml:space="preserve">hun </w:t>
      </w:r>
      <w:r>
        <w:t>dagdagelijkse kwaliteitsvolle inzet voor al jullie kinderen.</w:t>
      </w:r>
    </w:p>
    <w:p w:rsidR="00252C5B" w:rsidRDefault="00252C5B">
      <w:pPr>
        <w:rPr>
          <w:rFonts w:cstheme="minorHAnsi"/>
          <w:color w:val="1F497D" w:themeColor="text2"/>
          <w:shd w:val="clear" w:color="auto" w:fill="FFFFFF"/>
        </w:rPr>
      </w:pPr>
      <w:r>
        <w:t xml:space="preserve">Wie het verslag volledig  wil lezen kan daarvoor terecht op de website van de school:  </w:t>
      </w:r>
      <w:hyperlink r:id="rId4" w:history="1">
        <w:r w:rsidRPr="00252C5B">
          <w:rPr>
            <w:rStyle w:val="Hyperlink"/>
            <w:rFonts w:cstheme="minorHAnsi"/>
            <w:shd w:val="clear" w:color="auto" w:fill="FFFFFF"/>
          </w:rPr>
          <w:t>www.basisschoolzwijnaarde.be</w:t>
        </w:r>
      </w:hyperlink>
      <w:r w:rsidRPr="00252C5B">
        <w:rPr>
          <w:rFonts w:cstheme="minorHAnsi"/>
          <w:color w:val="1F497D" w:themeColor="text2"/>
          <w:shd w:val="clear" w:color="auto" w:fill="FFFFFF"/>
        </w:rPr>
        <w:t xml:space="preserve"> .</w:t>
      </w:r>
    </w:p>
    <w:p w:rsidR="00252C5B" w:rsidRPr="00252C5B" w:rsidRDefault="00252C5B">
      <w:pPr>
        <w:rPr>
          <w:rFonts w:cstheme="minorHAnsi"/>
          <w:shd w:val="clear" w:color="auto" w:fill="FFFFFF"/>
        </w:rPr>
      </w:pPr>
      <w:r w:rsidRPr="00252C5B">
        <w:rPr>
          <w:rFonts w:cstheme="minorHAnsi"/>
          <w:shd w:val="clear" w:color="auto" w:fill="FFFFFF"/>
        </w:rPr>
        <w:t xml:space="preserve"> Bij de rubriek “ algemene info “ kan je een link vinden naar het goedgekeurde verslag van de schooldoorlichting door de inspecteur </w:t>
      </w:r>
      <w:r w:rsidR="00B74EE6">
        <w:rPr>
          <w:rFonts w:cstheme="minorHAnsi"/>
          <w:shd w:val="clear" w:color="auto" w:fill="FFFFFF"/>
        </w:rPr>
        <w:t>–</w:t>
      </w:r>
      <w:r w:rsidRPr="00252C5B">
        <w:rPr>
          <w:rFonts w:cstheme="minorHAnsi"/>
          <w:shd w:val="clear" w:color="auto" w:fill="FFFFFF"/>
        </w:rPr>
        <w:t xml:space="preserve"> generaal</w:t>
      </w:r>
      <w:r w:rsidR="00B74EE6">
        <w:rPr>
          <w:rFonts w:cstheme="minorHAnsi"/>
          <w:shd w:val="clear" w:color="auto" w:fill="FFFFFF"/>
        </w:rPr>
        <w:t xml:space="preserve">  van de onderwijsinspectie</w:t>
      </w:r>
      <w:r w:rsidR="00041F3F">
        <w:rPr>
          <w:rFonts w:cstheme="minorHAnsi"/>
          <w:shd w:val="clear" w:color="auto" w:fill="FFFFFF"/>
        </w:rPr>
        <w:t>.</w:t>
      </w:r>
    </w:p>
    <w:p w:rsidR="00041F3F" w:rsidRDefault="00041F3F">
      <w:r w:rsidRPr="00041F3F">
        <w:t xml:space="preserve">Als schoolbestuur delen wij graag dit goede nieuws </w:t>
      </w:r>
      <w:r>
        <w:t xml:space="preserve">met U allen </w:t>
      </w:r>
      <w:r w:rsidRPr="00041F3F">
        <w:t>en danken alle ouders voor het vertrouwen dat ze stellen in de school</w:t>
      </w:r>
      <w:r>
        <w:t xml:space="preserve">. Uw kind gaat naar een school waar </w:t>
      </w:r>
      <w:r w:rsidR="00B74EE6">
        <w:t xml:space="preserve">blijvend </w:t>
      </w:r>
      <w:r>
        <w:t>kwaliteitsvol onderwijs wordt gegeven</w:t>
      </w:r>
      <w:r w:rsidR="00B74EE6">
        <w:t>: nu en in de toekomst</w:t>
      </w:r>
      <w:r>
        <w:t>.</w:t>
      </w:r>
    </w:p>
    <w:p w:rsidR="00041F3F" w:rsidRDefault="00041F3F">
      <w:r>
        <w:t>Namens de voltallige Raad van Bestuur</w:t>
      </w:r>
    </w:p>
    <w:p w:rsidR="00252C5B" w:rsidRDefault="00041F3F">
      <w:r>
        <w:t xml:space="preserve">Johan Boesman </w:t>
      </w:r>
      <w:r w:rsidR="00543619">
        <w:t>-</w:t>
      </w:r>
      <w:r>
        <w:t xml:space="preserve"> voorzitter van het schoolbestuur  </w:t>
      </w:r>
    </w:p>
    <w:sectPr w:rsidR="00252C5B" w:rsidSect="005B63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050"/>
    <w:rsid w:val="00041F3F"/>
    <w:rsid w:val="000A05EB"/>
    <w:rsid w:val="001D4050"/>
    <w:rsid w:val="00252C5B"/>
    <w:rsid w:val="00336405"/>
    <w:rsid w:val="00543619"/>
    <w:rsid w:val="005B635A"/>
    <w:rsid w:val="00701379"/>
    <w:rsid w:val="007724A5"/>
    <w:rsid w:val="007875BF"/>
    <w:rsid w:val="008A3F2A"/>
    <w:rsid w:val="00986E6F"/>
    <w:rsid w:val="00A106DA"/>
    <w:rsid w:val="00A33CDC"/>
    <w:rsid w:val="00B74EE6"/>
    <w:rsid w:val="00BC10CA"/>
    <w:rsid w:val="00D56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16511"/>
  <w15:docId w15:val="{F154D302-0FAF-4BC7-8A7D-8852C7047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5B635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252C5B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252C5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12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asisschoolzwijnaarde.be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Gebruiker</cp:lastModifiedBy>
  <cp:revision>2</cp:revision>
  <dcterms:created xsi:type="dcterms:W3CDTF">2018-10-19T13:11:00Z</dcterms:created>
  <dcterms:modified xsi:type="dcterms:W3CDTF">2018-10-19T13:11:00Z</dcterms:modified>
</cp:coreProperties>
</file>