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14:paraId="67CD2764" w14:textId="77777777">
        <w:trPr>
          <w:trHeight w:hRule="exact" w:val="720"/>
          <w:jc w:val="right"/>
        </w:trPr>
        <w:sdt>
          <w:sdtPr>
            <w:alias w:val="Publicatiedatum"/>
            <w:tag w:val=""/>
            <w:id w:val="1568600047"/>
            <w:placeholder>
              <w:docPart w:val="9A0CBB1A8C644D5CA966C229B6376F07"/>
            </w:placeholder>
            <w:dataBinding w:prefixMappings="xmlns:ns0='http://schemas.microsoft.com/office/2006/coverPageProps' " w:xpath="/ns0:CoverPageProperties[1]/ns0:PublishDate[1]" w:storeItemID="{55AF091B-3C7A-41E3-B477-F2FDAA23CFDA}"/>
            <w:date w:fullDate="2020-06-25T00:00:00Z">
              <w:dateFormat w:val="d-M-yyyy"/>
              <w:lid w:val="nl-NL"/>
              <w:storeMappedDataAs w:val="dateTime"/>
              <w:calendar w:val="gregorian"/>
            </w:date>
          </w:sdtPr>
          <w:sdtEndPr/>
          <w:sdtContent>
            <w:tc>
              <w:tcPr>
                <w:tcW w:w="967" w:type="pct"/>
                <w:vAlign w:val="bottom"/>
              </w:tcPr>
              <w:p w14:paraId="5786B7ED" w14:textId="09B5FADA" w:rsidR="00B664A2" w:rsidRDefault="00C518C6">
                <w:pPr>
                  <w:pStyle w:val="Datum1"/>
                </w:pPr>
                <w:r>
                  <w:t>25-6-2020</w:t>
                </w:r>
              </w:p>
            </w:tc>
          </w:sdtContent>
        </w:sdt>
        <w:tc>
          <w:tcPr>
            <w:tcW w:w="131" w:type="pct"/>
            <w:shd w:val="clear" w:color="auto" w:fill="auto"/>
            <w:vAlign w:val="bottom"/>
          </w:tcPr>
          <w:p w14:paraId="664AE11A" w14:textId="77777777" w:rsidR="00B664A2" w:rsidRDefault="00B664A2"/>
        </w:tc>
        <w:tc>
          <w:tcPr>
            <w:tcW w:w="3902" w:type="pct"/>
            <w:vAlign w:val="bottom"/>
          </w:tcPr>
          <w:p w14:paraId="61AA92C3" w14:textId="77777777" w:rsidR="00B664A2" w:rsidRDefault="00B664A2"/>
        </w:tc>
      </w:tr>
      <w:tr w:rsidR="00B664A2" w14:paraId="55EB0885" w14:textId="77777777">
        <w:trPr>
          <w:trHeight w:hRule="exact" w:val="86"/>
          <w:jc w:val="right"/>
        </w:trPr>
        <w:tc>
          <w:tcPr>
            <w:tcW w:w="967" w:type="pct"/>
            <w:shd w:val="clear" w:color="auto" w:fill="000000" w:themeFill="text1"/>
          </w:tcPr>
          <w:p w14:paraId="446D1E64" w14:textId="77777777" w:rsidR="00B664A2" w:rsidRDefault="00B664A2"/>
        </w:tc>
        <w:tc>
          <w:tcPr>
            <w:tcW w:w="131" w:type="pct"/>
            <w:shd w:val="clear" w:color="auto" w:fill="auto"/>
          </w:tcPr>
          <w:p w14:paraId="2933ADDC" w14:textId="77777777" w:rsidR="00B664A2" w:rsidRDefault="00B664A2"/>
        </w:tc>
        <w:tc>
          <w:tcPr>
            <w:tcW w:w="3902" w:type="pct"/>
            <w:shd w:val="clear" w:color="auto" w:fill="000000" w:themeFill="text1"/>
          </w:tcPr>
          <w:p w14:paraId="3EA187FF" w14:textId="77777777" w:rsidR="00B664A2" w:rsidRDefault="00B664A2"/>
        </w:tc>
      </w:tr>
    </w:tbl>
    <w:p w14:paraId="6C348118" w14:textId="77777777" w:rsidR="0071423A" w:rsidRDefault="00097828"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 xml:space="preserve"> </w:t>
      </w:r>
    </w:p>
    <w:p w14:paraId="30EC4541" w14:textId="79311D0D" w:rsidR="00097828" w:rsidRDefault="00097828"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Beste Ouders,</w:t>
      </w:r>
    </w:p>
    <w:p w14:paraId="1D8406F2" w14:textId="39181293" w:rsidR="00097828" w:rsidRPr="00097828" w:rsidRDefault="00097828" w:rsidP="00097828">
      <w:pPr>
        <w:spacing w:after="160" w:line="256" w:lineRule="auto"/>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‘Handen vol hoop’</w:t>
      </w:r>
      <w:r>
        <w:rPr>
          <w:rFonts w:ascii="Calibri" w:eastAsia="Calibri" w:hAnsi="Calibri" w:cs="Times New Roman"/>
          <w:sz w:val="22"/>
          <w:szCs w:val="22"/>
          <w:lang w:val="nl-BE" w:eastAsia="en-US"/>
        </w:rPr>
        <w:t xml:space="preserve"> </w:t>
      </w:r>
      <w:r w:rsidR="0071423A">
        <w:rPr>
          <w:rFonts w:ascii="Calibri" w:eastAsia="Calibri" w:hAnsi="Calibri" w:cs="Times New Roman"/>
          <w:sz w:val="22"/>
          <w:szCs w:val="22"/>
          <w:lang w:val="nl-BE" w:eastAsia="en-US"/>
        </w:rPr>
        <w:t xml:space="preserve">was </w:t>
      </w:r>
      <w:r>
        <w:rPr>
          <w:rFonts w:ascii="Calibri" w:eastAsia="Calibri" w:hAnsi="Calibri" w:cs="Times New Roman"/>
          <w:sz w:val="22"/>
          <w:szCs w:val="22"/>
          <w:lang w:val="nl-BE" w:eastAsia="en-US"/>
        </w:rPr>
        <w:t>het voorbije jaarthema</w:t>
      </w:r>
      <w:r w:rsidRPr="00097828">
        <w:rPr>
          <w:rFonts w:ascii="Calibri" w:eastAsia="Calibri" w:hAnsi="Calibri" w:cs="Times New Roman"/>
          <w:sz w:val="22"/>
          <w:szCs w:val="22"/>
          <w:lang w:val="nl-BE" w:eastAsia="en-US"/>
        </w:rPr>
        <w:t xml:space="preserve"> … haast profetische woorden.</w:t>
      </w:r>
      <w:r>
        <w:rPr>
          <w:rFonts w:ascii="Calibri" w:eastAsia="Calibri" w:hAnsi="Calibri" w:cs="Times New Roman"/>
          <w:sz w:val="22"/>
          <w:szCs w:val="22"/>
          <w:lang w:val="nl-BE" w:eastAsia="en-US"/>
        </w:rPr>
        <w:t xml:space="preserve">  </w:t>
      </w:r>
      <w:r w:rsidRPr="00097828">
        <w:rPr>
          <w:rFonts w:ascii="Calibri" w:eastAsia="Calibri" w:hAnsi="Calibri" w:cs="Times New Roman"/>
          <w:sz w:val="22"/>
          <w:szCs w:val="22"/>
          <w:lang w:val="nl-BE" w:eastAsia="en-US"/>
        </w:rPr>
        <w:t>Niemand kon vermoeden wat deze slogan een jaar later zou betekenen.</w:t>
      </w:r>
    </w:p>
    <w:p w14:paraId="6D0B2131" w14:textId="77777777" w:rsidR="00097828" w:rsidRPr="00097828" w:rsidRDefault="00097828" w:rsidP="00097828">
      <w:pPr>
        <w:spacing w:after="160" w:line="256" w:lineRule="auto"/>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Een ‘Handen vol hoop’-bloemlezing doorheen dit schooljaar:</w:t>
      </w:r>
    </w:p>
    <w:p w14:paraId="5F05463E" w14:textId="77777777"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 xml:space="preserve">Handen vol expressie bij de start van het schooljaar                                                                     Leerkrachten en leerlingen gingen creatief aan de slag; een prachtig schoolfeest was uiteindelijk het resultaat.  Handen die applaudisseerden. </w:t>
      </w:r>
    </w:p>
    <w:p w14:paraId="686492A9"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755B4AF0" w14:textId="77777777"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Handen vol ongeloof en wanhoop</w:t>
      </w:r>
    </w:p>
    <w:p w14:paraId="4A56C875"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De coronacrisis doet zijn intrede: onze school ging dicht … noodopvang met aanmelding en ‘bubbels’ kreeg een nieuwe betekenis.   Mensen veraf maar ook dichtbij raakten besmet en angst was nooit veraf.  Handjes schudden mocht niet meer.</w:t>
      </w:r>
    </w:p>
    <w:p w14:paraId="7E55004D"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1DF974F9" w14:textId="77777777"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 xml:space="preserve">Handen vol dank    </w:t>
      </w:r>
    </w:p>
    <w:p w14:paraId="0609369F"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Heel veel dankacties voor verzorgend personeel in ziekenhuizen, woonzorgcentra, … mensen uitten massaal hun dankbaarheid.  Handen die witte lakens beschilderden met dankwoorden.</w:t>
      </w:r>
    </w:p>
    <w:p w14:paraId="2A813426"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39BA6D19" w14:textId="77777777"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Handen vol nieuwe uitdagingen</w:t>
      </w:r>
    </w:p>
    <w:p w14:paraId="3FF82303" w14:textId="2FA24CD2"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 xml:space="preserve">Oefenen op afstand, bingeltaken invullen, pre-teaching, </w:t>
      </w:r>
      <w:proofErr w:type="spellStart"/>
      <w:r w:rsidRPr="00097828">
        <w:rPr>
          <w:rFonts w:ascii="Calibri" w:eastAsia="Calibri" w:hAnsi="Calibri" w:cs="Times New Roman"/>
          <w:sz w:val="22"/>
          <w:szCs w:val="22"/>
          <w:lang w:val="nl-BE" w:eastAsia="en-US"/>
        </w:rPr>
        <w:t>meets</w:t>
      </w:r>
      <w:proofErr w:type="spellEnd"/>
      <w:r w:rsidRPr="00097828">
        <w:rPr>
          <w:rFonts w:ascii="Calibri" w:eastAsia="Calibri" w:hAnsi="Calibri" w:cs="Times New Roman"/>
          <w:sz w:val="22"/>
          <w:szCs w:val="22"/>
          <w:lang w:val="nl-BE" w:eastAsia="en-US"/>
        </w:rPr>
        <w:t>, …  Handen die met nieuwe ICT-technieken aan de slag moesten.   Zowel leerkrachten,  kinderen én ouders kregen ‘digitale’ handen en/of gingen aan de slag met thuistaken die de leerkrachten voorbereid hadden.</w:t>
      </w:r>
      <w:r w:rsidR="0071423A">
        <w:rPr>
          <w:rFonts w:ascii="Calibri" w:eastAsia="Calibri" w:hAnsi="Calibri" w:cs="Times New Roman"/>
          <w:sz w:val="22"/>
          <w:szCs w:val="22"/>
          <w:lang w:val="nl-BE" w:eastAsia="en-US"/>
        </w:rPr>
        <w:t xml:space="preserve">  Handen die op afstand samenwerkten.</w:t>
      </w:r>
    </w:p>
    <w:p w14:paraId="2D63F625"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6EE6AAED" w14:textId="11B0B84B"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 xml:space="preserve">Handen vol </w:t>
      </w:r>
      <w:r>
        <w:rPr>
          <w:rFonts w:ascii="Calibri" w:eastAsia="Calibri" w:hAnsi="Calibri" w:cs="Times New Roman"/>
          <w:sz w:val="22"/>
          <w:szCs w:val="22"/>
          <w:lang w:val="nl-BE" w:eastAsia="en-US"/>
        </w:rPr>
        <w:t>verlangens naar zaken die gemist werden</w:t>
      </w:r>
    </w:p>
    <w:p w14:paraId="22383CDC" w14:textId="1F633A62"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Verlangen naar een knuffel, het terug naar school mogen, vriendjes terugzien</w:t>
      </w:r>
      <w:r>
        <w:rPr>
          <w:rFonts w:ascii="Calibri" w:eastAsia="Calibri" w:hAnsi="Calibri" w:cs="Times New Roman"/>
          <w:sz w:val="22"/>
          <w:szCs w:val="22"/>
          <w:lang w:val="nl-BE" w:eastAsia="en-US"/>
        </w:rPr>
        <w:t>, het wegvallen van de zeeklas, het wegvallen van</w:t>
      </w:r>
      <w:r w:rsidR="0071423A">
        <w:rPr>
          <w:rFonts w:ascii="Calibri" w:eastAsia="Calibri" w:hAnsi="Calibri" w:cs="Times New Roman"/>
          <w:sz w:val="22"/>
          <w:szCs w:val="22"/>
          <w:lang w:val="nl-BE" w:eastAsia="en-US"/>
        </w:rPr>
        <w:t xml:space="preserve"> het</w:t>
      </w:r>
      <w:r>
        <w:rPr>
          <w:rFonts w:ascii="Calibri" w:eastAsia="Calibri" w:hAnsi="Calibri" w:cs="Times New Roman"/>
          <w:sz w:val="22"/>
          <w:szCs w:val="22"/>
          <w:lang w:val="nl-BE" w:eastAsia="en-US"/>
        </w:rPr>
        <w:t xml:space="preserve"> afscheidsfeest van het zesde leerjaar en hun proclamatie, de vele schooluitstappen</w:t>
      </w:r>
      <w:r w:rsidRPr="00097828">
        <w:rPr>
          <w:rFonts w:ascii="Calibri" w:eastAsia="Calibri" w:hAnsi="Calibri" w:cs="Times New Roman"/>
          <w:sz w:val="22"/>
          <w:szCs w:val="22"/>
          <w:lang w:val="nl-BE" w:eastAsia="en-US"/>
        </w:rPr>
        <w:t xml:space="preserve"> </w:t>
      </w:r>
      <w:r>
        <w:rPr>
          <w:rFonts w:ascii="Calibri" w:eastAsia="Calibri" w:hAnsi="Calibri" w:cs="Times New Roman"/>
          <w:sz w:val="22"/>
          <w:szCs w:val="22"/>
          <w:lang w:val="nl-BE" w:eastAsia="en-US"/>
        </w:rPr>
        <w:t>die geschrapt werden.</w:t>
      </w:r>
      <w:r w:rsidR="0071423A">
        <w:rPr>
          <w:rFonts w:ascii="Calibri" w:eastAsia="Calibri" w:hAnsi="Calibri" w:cs="Times New Roman"/>
          <w:sz w:val="22"/>
          <w:szCs w:val="22"/>
          <w:lang w:val="nl-BE" w:eastAsia="en-US"/>
        </w:rPr>
        <w:t xml:space="preserve">  Handen die warme schoolmomenten door de vingers zagen glippen.</w:t>
      </w:r>
    </w:p>
    <w:p w14:paraId="62839A03"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6DB859FA" w14:textId="283EF413" w:rsidR="00097828" w:rsidRPr="00097828" w:rsidRDefault="00097828" w:rsidP="00097828">
      <w:pPr>
        <w:numPr>
          <w:ilvl w:val="0"/>
          <w:numId w:val="3"/>
        </w:numPr>
        <w:spacing w:after="160" w:line="256" w:lineRule="auto"/>
        <w:contextualSpacing/>
        <w:rPr>
          <w:rFonts w:ascii="Calibri" w:eastAsia="Calibri" w:hAnsi="Calibri" w:cs="Times New Roman"/>
          <w:sz w:val="22"/>
          <w:szCs w:val="22"/>
          <w:lang w:val="nl-BE" w:eastAsia="en-US"/>
        </w:rPr>
      </w:pPr>
      <w:proofErr w:type="spellStart"/>
      <w:r w:rsidRPr="00097828">
        <w:rPr>
          <w:rFonts w:ascii="Calibri" w:eastAsia="Calibri" w:hAnsi="Calibri" w:cs="Times New Roman"/>
          <w:sz w:val="22"/>
          <w:szCs w:val="22"/>
          <w:lang w:val="nl-BE" w:eastAsia="en-US"/>
        </w:rPr>
        <w:t>Handen</w:t>
      </w:r>
      <w:r w:rsidR="0071423A">
        <w:rPr>
          <w:rFonts w:ascii="Calibri" w:eastAsia="Calibri" w:hAnsi="Calibri" w:cs="Times New Roman"/>
          <w:sz w:val="22"/>
          <w:szCs w:val="22"/>
          <w:lang w:val="nl-BE" w:eastAsia="en-US"/>
        </w:rPr>
        <w:t>-</w:t>
      </w:r>
      <w:r w:rsidRPr="00097828">
        <w:rPr>
          <w:rFonts w:ascii="Calibri" w:eastAsia="Calibri" w:hAnsi="Calibri" w:cs="Times New Roman"/>
          <w:sz w:val="22"/>
          <w:szCs w:val="22"/>
          <w:lang w:val="nl-BE" w:eastAsia="en-US"/>
        </w:rPr>
        <w:t>vol</w:t>
      </w:r>
      <w:proofErr w:type="spellEnd"/>
      <w:r w:rsidRPr="00097828">
        <w:rPr>
          <w:rFonts w:ascii="Calibri" w:eastAsia="Calibri" w:hAnsi="Calibri" w:cs="Times New Roman"/>
          <w:sz w:val="22"/>
          <w:szCs w:val="22"/>
          <w:lang w:val="nl-BE" w:eastAsia="en-US"/>
        </w:rPr>
        <w:t xml:space="preserve"> </w:t>
      </w:r>
      <w:r w:rsidR="0071423A">
        <w:rPr>
          <w:rFonts w:ascii="Calibri" w:eastAsia="Calibri" w:hAnsi="Calibri" w:cs="Times New Roman"/>
          <w:sz w:val="22"/>
          <w:szCs w:val="22"/>
          <w:lang w:val="nl-BE" w:eastAsia="en-US"/>
        </w:rPr>
        <w:t>maatregelen</w:t>
      </w:r>
    </w:p>
    <w:p w14:paraId="461855E1" w14:textId="2EA36996"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Handen ontsmetten, veelvuldig de handen wassen, afstand bewaren … scholen gaan gefaseerd onder heel wat veiligheidsvoorschriften weer open.  Helpende handen om alles veilig te houden op school.</w:t>
      </w:r>
    </w:p>
    <w:p w14:paraId="1CD0FE59" w14:textId="77777777" w:rsidR="00097828" w:rsidRPr="00097828" w:rsidRDefault="00097828" w:rsidP="00097828">
      <w:pPr>
        <w:spacing w:after="160" w:line="256" w:lineRule="auto"/>
        <w:ind w:left="720"/>
        <w:contextualSpacing/>
        <w:rPr>
          <w:rFonts w:ascii="Calibri" w:eastAsia="Calibri" w:hAnsi="Calibri" w:cs="Times New Roman"/>
          <w:sz w:val="22"/>
          <w:szCs w:val="22"/>
          <w:lang w:val="nl-BE" w:eastAsia="en-US"/>
        </w:rPr>
      </w:pPr>
    </w:p>
    <w:p w14:paraId="4F2B2432" w14:textId="77777777" w:rsidR="00097828" w:rsidRDefault="00097828" w:rsidP="00097828">
      <w:pPr>
        <w:spacing w:after="160" w:line="256" w:lineRule="auto"/>
        <w:rPr>
          <w:rFonts w:ascii="Calibri" w:eastAsia="Calibri" w:hAnsi="Calibri" w:cs="Times New Roman"/>
          <w:sz w:val="22"/>
          <w:szCs w:val="22"/>
          <w:lang w:val="nl-BE" w:eastAsia="en-US"/>
        </w:rPr>
      </w:pPr>
    </w:p>
    <w:p w14:paraId="18BA5F52" w14:textId="45188029" w:rsidR="00097828" w:rsidRPr="00097828" w:rsidRDefault="00097828" w:rsidP="00097828">
      <w:pPr>
        <w:spacing w:after="160" w:line="256" w:lineRule="auto"/>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lastRenderedPageBreak/>
        <w:t>Handen vol dank</w:t>
      </w:r>
    </w:p>
    <w:p w14:paraId="32986F61" w14:textId="62627CFF" w:rsidR="00097828" w:rsidRDefault="00097828" w:rsidP="00097828">
      <w:pPr>
        <w:spacing w:after="160" w:line="256" w:lineRule="auto"/>
        <w:ind w:left="705"/>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bij het einde van dit ‘</w:t>
      </w:r>
      <w:proofErr w:type="spellStart"/>
      <w:r w:rsidRPr="00097828">
        <w:rPr>
          <w:rFonts w:ascii="Calibri" w:eastAsia="Calibri" w:hAnsi="Calibri" w:cs="Times New Roman"/>
          <w:sz w:val="22"/>
          <w:szCs w:val="22"/>
          <w:lang w:val="nl-BE" w:eastAsia="en-US"/>
        </w:rPr>
        <w:t>corona’schooljaar</w:t>
      </w:r>
      <w:proofErr w:type="spellEnd"/>
      <w:r w:rsidRPr="00097828">
        <w:rPr>
          <w:rFonts w:ascii="Calibri" w:eastAsia="Calibri" w:hAnsi="Calibri" w:cs="Times New Roman"/>
          <w:sz w:val="22"/>
          <w:szCs w:val="22"/>
          <w:lang w:val="nl-BE" w:eastAsia="en-US"/>
        </w:rPr>
        <w:t>’ voor jullie begrip, jullie inzet, jullie flexibiliteit, jullie ‘hou-het-veilig-mentaliteit’, jullie samenwerking, jullie</w:t>
      </w:r>
      <w:r w:rsidR="0071423A">
        <w:rPr>
          <w:rFonts w:ascii="Calibri" w:eastAsia="Calibri" w:hAnsi="Calibri" w:cs="Times New Roman"/>
          <w:sz w:val="22"/>
          <w:szCs w:val="22"/>
          <w:lang w:val="nl-BE" w:eastAsia="en-US"/>
        </w:rPr>
        <w:t xml:space="preserve"> bemoedigende woorden naar leerkrachten toe</w:t>
      </w:r>
      <w:r>
        <w:rPr>
          <w:rFonts w:ascii="Calibri" w:eastAsia="Calibri" w:hAnsi="Calibri" w:cs="Times New Roman"/>
          <w:sz w:val="22"/>
          <w:szCs w:val="22"/>
          <w:lang w:val="nl-BE" w:eastAsia="en-US"/>
        </w:rPr>
        <w:t xml:space="preserve"> </w:t>
      </w:r>
      <w:r w:rsidRPr="00097828">
        <w:rPr>
          <w:rFonts w:ascii="Calibri" w:eastAsia="Calibri" w:hAnsi="Calibri" w:cs="Times New Roman"/>
          <w:sz w:val="22"/>
          <w:szCs w:val="22"/>
          <w:lang w:val="nl-BE" w:eastAsia="en-US"/>
        </w:rPr>
        <w:t xml:space="preserve"> …   </w:t>
      </w:r>
    </w:p>
    <w:p w14:paraId="40E78F1A" w14:textId="5F708D32" w:rsidR="00097828" w:rsidRPr="00097828" w:rsidRDefault="000B571B" w:rsidP="00097828">
      <w:pPr>
        <w:spacing w:after="160" w:line="256" w:lineRule="auto"/>
        <w:ind w:left="705"/>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 xml:space="preserve">1000 x </w:t>
      </w:r>
      <w:r w:rsidR="00097828" w:rsidRPr="00097828">
        <w:rPr>
          <w:rFonts w:ascii="Calibri" w:eastAsia="Calibri" w:hAnsi="Calibri" w:cs="Times New Roman"/>
          <w:sz w:val="22"/>
          <w:szCs w:val="22"/>
          <w:lang w:val="nl-BE" w:eastAsia="en-US"/>
        </w:rPr>
        <w:t>DANK</w:t>
      </w:r>
      <w:r w:rsidR="00097828">
        <w:rPr>
          <w:rFonts w:ascii="Calibri" w:eastAsia="Calibri" w:hAnsi="Calibri" w:cs="Times New Roman"/>
          <w:sz w:val="22"/>
          <w:szCs w:val="22"/>
          <w:lang w:val="nl-BE" w:eastAsia="en-US"/>
        </w:rPr>
        <w:t>!</w:t>
      </w:r>
    </w:p>
    <w:p w14:paraId="0E69A8C6" w14:textId="77777777" w:rsidR="00097828" w:rsidRPr="00097828" w:rsidRDefault="00097828" w:rsidP="00097828">
      <w:pPr>
        <w:spacing w:after="160" w:line="256" w:lineRule="auto"/>
        <w:rPr>
          <w:rFonts w:ascii="Calibri" w:eastAsia="Calibri" w:hAnsi="Calibri" w:cs="Times New Roman"/>
          <w:sz w:val="22"/>
          <w:szCs w:val="22"/>
          <w:lang w:val="nl-BE" w:eastAsia="en-US"/>
        </w:rPr>
      </w:pPr>
    </w:p>
    <w:p w14:paraId="067C5C9F" w14:textId="77777777" w:rsidR="00097828" w:rsidRPr="00097828" w:rsidRDefault="00097828" w:rsidP="00097828">
      <w:pPr>
        <w:spacing w:after="160" w:line="256" w:lineRule="auto"/>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Handen vol hoop …</w:t>
      </w:r>
    </w:p>
    <w:p w14:paraId="6BF9E513" w14:textId="77777777" w:rsidR="00097828" w:rsidRPr="00097828" w:rsidRDefault="00097828" w:rsidP="00097828">
      <w:pPr>
        <w:spacing w:after="160" w:line="256" w:lineRule="auto"/>
        <w:rPr>
          <w:rFonts w:ascii="Calibri" w:eastAsia="Calibri" w:hAnsi="Calibri" w:cs="Times New Roman"/>
          <w:sz w:val="22"/>
          <w:szCs w:val="22"/>
          <w:lang w:val="nl-BE" w:eastAsia="en-US"/>
        </w:rPr>
      </w:pPr>
      <w:r w:rsidRPr="00097828">
        <w:rPr>
          <w:rFonts w:ascii="Calibri" w:eastAsia="Calibri" w:hAnsi="Calibri" w:cs="Times New Roman"/>
          <w:sz w:val="22"/>
          <w:szCs w:val="22"/>
          <w:lang w:val="nl-BE" w:eastAsia="en-US"/>
        </w:rPr>
        <w:tab/>
        <w:t>Bekijk onderstaand filmpje:</w:t>
      </w:r>
    </w:p>
    <w:p w14:paraId="6CD5F546" w14:textId="70432ED6" w:rsidR="00097828" w:rsidRDefault="008F3B40" w:rsidP="00097828">
      <w:pPr>
        <w:spacing w:after="160" w:line="256" w:lineRule="auto"/>
        <w:rPr>
          <w:rFonts w:ascii="Calibri" w:eastAsia="Calibri" w:hAnsi="Calibri" w:cs="Times New Roman"/>
          <w:sz w:val="22"/>
          <w:szCs w:val="22"/>
          <w:lang w:val="nl-BE" w:eastAsia="en-US"/>
        </w:rPr>
      </w:pPr>
      <w:hyperlink r:id="rId10" w:history="1">
        <w:r w:rsidR="00097828" w:rsidRPr="00097828">
          <w:rPr>
            <w:rFonts w:ascii="Calibri" w:eastAsia="Calibri" w:hAnsi="Calibri" w:cs="Times New Roman"/>
            <w:color w:val="0563C1"/>
            <w:sz w:val="22"/>
            <w:szCs w:val="22"/>
            <w:u w:val="single"/>
            <w:lang w:val="nl-BE" w:eastAsia="en-US"/>
          </w:rPr>
          <w:t>https://www.youtube.com/watch?v=5x9cq_EPM9s</w:t>
        </w:r>
      </w:hyperlink>
    </w:p>
    <w:p w14:paraId="5C68C7F1" w14:textId="77777777" w:rsidR="009F7221" w:rsidRDefault="009F7221" w:rsidP="00097828">
      <w:pPr>
        <w:spacing w:after="160" w:line="256" w:lineRule="auto"/>
        <w:rPr>
          <w:rFonts w:ascii="Calibri" w:eastAsia="Calibri" w:hAnsi="Calibri" w:cs="Times New Roman"/>
          <w:sz w:val="22"/>
          <w:szCs w:val="22"/>
          <w:lang w:val="nl-BE" w:eastAsia="en-US"/>
        </w:rPr>
      </w:pPr>
    </w:p>
    <w:p w14:paraId="7C11D4E7" w14:textId="47E24D87" w:rsidR="009F7221" w:rsidRDefault="00097828"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Hoe we volgend schooljaar alles m</w:t>
      </w:r>
      <w:r w:rsidR="009F7221">
        <w:rPr>
          <w:rFonts w:ascii="Calibri" w:eastAsia="Calibri" w:hAnsi="Calibri" w:cs="Times New Roman"/>
          <w:sz w:val="22"/>
          <w:szCs w:val="22"/>
          <w:lang w:val="nl-BE" w:eastAsia="en-US"/>
        </w:rPr>
        <w:t>ogen</w:t>
      </w:r>
      <w:r>
        <w:rPr>
          <w:rFonts w:ascii="Calibri" w:eastAsia="Calibri" w:hAnsi="Calibri" w:cs="Times New Roman"/>
          <w:sz w:val="22"/>
          <w:szCs w:val="22"/>
          <w:lang w:val="nl-BE" w:eastAsia="en-US"/>
        </w:rPr>
        <w:t xml:space="preserve"> organiseren zullen we rond 15 juli </w:t>
      </w:r>
      <w:r w:rsidR="009F7221">
        <w:rPr>
          <w:rFonts w:ascii="Calibri" w:eastAsia="Calibri" w:hAnsi="Calibri" w:cs="Times New Roman"/>
          <w:sz w:val="22"/>
          <w:szCs w:val="22"/>
          <w:lang w:val="nl-BE" w:eastAsia="en-US"/>
        </w:rPr>
        <w:t>ontvangen in nieuwe draaiboeken … de ‘visjes’ worden momenteel uitgeworpen en pas binnen enkele weken mogen we nieuwe scenario’s verwachten.   Bij wat we nu binnen krijgen stellen we vast dat er toch nog wat</w:t>
      </w:r>
      <w:r w:rsidR="000B571B">
        <w:rPr>
          <w:rFonts w:ascii="Calibri" w:eastAsia="Calibri" w:hAnsi="Calibri" w:cs="Times New Roman"/>
          <w:sz w:val="22"/>
          <w:szCs w:val="22"/>
          <w:lang w:val="nl-BE" w:eastAsia="en-US"/>
        </w:rPr>
        <w:t xml:space="preserve"> zal moeten bij gesleuteld worden</w:t>
      </w:r>
      <w:r w:rsidR="009F7221">
        <w:rPr>
          <w:rFonts w:ascii="Calibri" w:eastAsia="Calibri" w:hAnsi="Calibri" w:cs="Times New Roman"/>
          <w:sz w:val="22"/>
          <w:szCs w:val="22"/>
          <w:lang w:val="nl-BE" w:eastAsia="en-US"/>
        </w:rPr>
        <w:t>.</w:t>
      </w:r>
    </w:p>
    <w:p w14:paraId="7C166741" w14:textId="28777D62" w:rsidR="00097828" w:rsidRDefault="009F7221"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Dat we volop zullen les geven in kleuter en lager is zo goed als zeker</w:t>
      </w:r>
      <w:r w:rsidR="000B571B">
        <w:rPr>
          <w:rFonts w:ascii="Calibri" w:eastAsia="Calibri" w:hAnsi="Calibri" w:cs="Times New Roman"/>
          <w:sz w:val="22"/>
          <w:szCs w:val="22"/>
          <w:lang w:val="nl-BE" w:eastAsia="en-US"/>
        </w:rPr>
        <w:t xml:space="preserve"> en daar zijn we heel tevreden over.  H</w:t>
      </w:r>
      <w:r>
        <w:rPr>
          <w:rFonts w:ascii="Calibri" w:eastAsia="Calibri" w:hAnsi="Calibri" w:cs="Times New Roman"/>
          <w:sz w:val="22"/>
          <w:szCs w:val="22"/>
          <w:lang w:val="nl-BE" w:eastAsia="en-US"/>
        </w:rPr>
        <w:t>oe we speeltijden, middagmalen, morgen- en avondopvang zullen kunnen organiseren valt nog wat af te wachten.</w:t>
      </w:r>
    </w:p>
    <w:p w14:paraId="62E70D0E" w14:textId="178C0FCB" w:rsidR="009F7221" w:rsidRDefault="009F7221"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Samen met deze brief vinden jullie ook de klaslijst van jouw kind voor volgend schooljaar.  Omdat we jullie niet op de speelplaats mogen ontvangen hangen we ze dit jaar niet uit.</w:t>
      </w:r>
    </w:p>
    <w:p w14:paraId="7346966A" w14:textId="7D3CFF6A" w:rsidR="009F7221" w:rsidRDefault="009F7221"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De laatste schooldag (dinsdag 30 juni) eindigt voor iedereen om 12.00 u.  De kinderen van het lager zullen verzamelen op de grote speelplaats achteraan; de kleuters op de nieuwe speelplaats van de kleuters vooraan.   Ze zullen klas per klas de school verlaten.  Mag ik jullie vragen om tijdig</w:t>
      </w:r>
      <w:r w:rsidR="000B571B">
        <w:rPr>
          <w:rFonts w:ascii="Calibri" w:eastAsia="Calibri" w:hAnsi="Calibri" w:cs="Times New Roman"/>
          <w:sz w:val="22"/>
          <w:szCs w:val="22"/>
          <w:lang w:val="nl-BE" w:eastAsia="en-US"/>
        </w:rPr>
        <w:t xml:space="preserve"> aanwezig te zijn om</w:t>
      </w:r>
      <w:r>
        <w:rPr>
          <w:rFonts w:ascii="Calibri" w:eastAsia="Calibri" w:hAnsi="Calibri" w:cs="Times New Roman"/>
          <w:sz w:val="22"/>
          <w:szCs w:val="22"/>
          <w:lang w:val="nl-BE" w:eastAsia="en-US"/>
        </w:rPr>
        <w:t xml:space="preserve"> jullie kinderen </w:t>
      </w:r>
      <w:r w:rsidR="000B571B">
        <w:rPr>
          <w:rFonts w:ascii="Calibri" w:eastAsia="Calibri" w:hAnsi="Calibri" w:cs="Times New Roman"/>
          <w:sz w:val="22"/>
          <w:szCs w:val="22"/>
          <w:lang w:val="nl-BE" w:eastAsia="en-US"/>
        </w:rPr>
        <w:t>op te pikken</w:t>
      </w:r>
      <w:r>
        <w:rPr>
          <w:rFonts w:ascii="Calibri" w:eastAsia="Calibri" w:hAnsi="Calibri" w:cs="Times New Roman"/>
          <w:sz w:val="22"/>
          <w:szCs w:val="22"/>
          <w:lang w:val="nl-BE" w:eastAsia="en-US"/>
        </w:rPr>
        <w:t xml:space="preserve"> zodat we dit moment ook zo veilig mogelijk kunnen laten verlopen.</w:t>
      </w:r>
    </w:p>
    <w:p w14:paraId="5E9D34B5" w14:textId="562D832F" w:rsidR="009F7221" w:rsidRDefault="009F7221"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 xml:space="preserve">Hopelijk zien we jullie </w:t>
      </w:r>
      <w:r w:rsidR="000B571B">
        <w:rPr>
          <w:rFonts w:ascii="Calibri" w:eastAsia="Calibri" w:hAnsi="Calibri" w:cs="Times New Roman"/>
          <w:sz w:val="22"/>
          <w:szCs w:val="22"/>
          <w:lang w:val="nl-BE" w:eastAsia="en-US"/>
        </w:rPr>
        <w:t xml:space="preserve">in normale omstandigheden </w:t>
      </w:r>
      <w:r>
        <w:rPr>
          <w:rFonts w:ascii="Calibri" w:eastAsia="Calibri" w:hAnsi="Calibri" w:cs="Times New Roman"/>
          <w:sz w:val="22"/>
          <w:szCs w:val="22"/>
          <w:lang w:val="nl-BE" w:eastAsia="en-US"/>
        </w:rPr>
        <w:t xml:space="preserve">terug op onze </w:t>
      </w:r>
      <w:proofErr w:type="spellStart"/>
      <w:r>
        <w:rPr>
          <w:rFonts w:ascii="Calibri" w:eastAsia="Calibri" w:hAnsi="Calibri" w:cs="Times New Roman"/>
          <w:sz w:val="22"/>
          <w:szCs w:val="22"/>
          <w:lang w:val="nl-BE" w:eastAsia="en-US"/>
        </w:rPr>
        <w:t>vriendjesdag</w:t>
      </w:r>
      <w:proofErr w:type="spellEnd"/>
      <w:r w:rsidR="004569FE">
        <w:rPr>
          <w:rFonts w:ascii="Calibri" w:eastAsia="Calibri" w:hAnsi="Calibri" w:cs="Times New Roman"/>
          <w:sz w:val="22"/>
          <w:szCs w:val="22"/>
          <w:lang w:val="nl-BE" w:eastAsia="en-US"/>
        </w:rPr>
        <w:t xml:space="preserve"> op 27 augustus vanaf 17.00 u. </w:t>
      </w:r>
      <w:r>
        <w:rPr>
          <w:rFonts w:ascii="Calibri" w:eastAsia="Calibri" w:hAnsi="Calibri" w:cs="Times New Roman"/>
          <w:sz w:val="22"/>
          <w:szCs w:val="22"/>
          <w:lang w:val="nl-BE" w:eastAsia="en-US"/>
        </w:rPr>
        <w:t xml:space="preserve">  </w:t>
      </w:r>
    </w:p>
    <w:p w14:paraId="5FEB1E24" w14:textId="6A25085D" w:rsidR="004569FE" w:rsidRDefault="004569FE" w:rsidP="00097828">
      <w:pPr>
        <w:spacing w:after="160" w:line="256" w:lineRule="auto"/>
        <w:rPr>
          <w:rFonts w:ascii="Calibri" w:eastAsia="Calibri" w:hAnsi="Calibri" w:cs="Times New Roman"/>
          <w:sz w:val="22"/>
          <w:szCs w:val="22"/>
          <w:lang w:val="nl-BE" w:eastAsia="en-US"/>
        </w:rPr>
      </w:pPr>
      <w:r>
        <w:rPr>
          <w:rFonts w:ascii="Calibri" w:eastAsia="Calibri" w:hAnsi="Calibri" w:cs="Times New Roman"/>
          <w:sz w:val="22"/>
          <w:szCs w:val="22"/>
          <w:lang w:val="nl-BE" w:eastAsia="en-US"/>
        </w:rPr>
        <w:t>Ik wens jullie allen een zonovergoten, veilige vakantie zonder coronazorgen.</w:t>
      </w:r>
    </w:p>
    <w:p w14:paraId="6566F52B" w14:textId="77777777" w:rsidR="000B571B" w:rsidRDefault="000B571B" w:rsidP="00E72CDC">
      <w:pPr>
        <w:rPr>
          <w:rFonts w:ascii="Calibri" w:eastAsia="Calibri" w:hAnsi="Calibri" w:cs="Times New Roman"/>
          <w:sz w:val="22"/>
          <w:szCs w:val="22"/>
          <w:lang w:val="nl-BE" w:eastAsia="en-US"/>
        </w:rPr>
      </w:pPr>
    </w:p>
    <w:p w14:paraId="14783EB2" w14:textId="2B0E79E4" w:rsidR="00B664A2" w:rsidRDefault="00D96D83" w:rsidP="00E72CDC">
      <w:r>
        <w:t>Met vriendelijke groet,</w:t>
      </w:r>
    </w:p>
    <w:p w14:paraId="6409DF9F" w14:textId="77777777" w:rsidR="00B664A2" w:rsidRDefault="008F3B40" w:rsidP="00F040E2">
      <w:pPr>
        <w:pStyle w:val="Handtekening1"/>
      </w:pPr>
      <w:sdt>
        <w:sdtPr>
          <w:alias w:val="Uw naam"/>
          <w:tag w:val=""/>
          <w:id w:val="1197042864"/>
          <w:placeholder>
            <w:docPart w:val="282F9270D9254A51B441EBD4CCD4B86D"/>
          </w:placeholder>
          <w:dataBinding w:prefixMappings="xmlns:ns0='http://purl.org/dc/elements/1.1/' xmlns:ns1='http://schemas.openxmlformats.org/package/2006/metadata/core-properties' " w:xpath="/ns1:coreProperties[1]/ns0:creator[1]" w:storeItemID="{6C3C8BC8-F283-45AE-878A-BAB7291924A1}"/>
          <w:text/>
        </w:sdtPr>
        <w:sdtEndPr/>
        <w:sdtContent>
          <w:r w:rsidR="00B66F34">
            <w:t>Patrick Mehuys</w:t>
          </w:r>
          <w:r w:rsidR="00F040E2">
            <w:t>, directeur.</w:t>
          </w:r>
        </w:sdtContent>
      </w:sdt>
    </w:p>
    <w:p w14:paraId="69D4B000" w14:textId="77777777" w:rsidR="00A90D42" w:rsidRDefault="00A90D42" w:rsidP="00F040E2">
      <w:pPr>
        <w:pStyle w:val="Handtekening1"/>
      </w:pPr>
    </w:p>
    <w:p w14:paraId="1F70D6A7" w14:textId="77777777" w:rsidR="00BF0F79" w:rsidRDefault="00BF0F79" w:rsidP="00F040E2">
      <w:pPr>
        <w:pStyle w:val="Handtekening1"/>
      </w:pPr>
    </w:p>
    <w:p w14:paraId="46E798AA" w14:textId="77777777" w:rsidR="00DD606F" w:rsidRDefault="00DD606F" w:rsidP="00F040E2">
      <w:pPr>
        <w:pStyle w:val="Handtekening1"/>
      </w:pPr>
    </w:p>
    <w:p w14:paraId="3DD87CFC" w14:textId="77777777" w:rsidR="00FF3D69" w:rsidRDefault="00FF3D69" w:rsidP="00F040E2">
      <w:pPr>
        <w:pStyle w:val="Handtekening1"/>
      </w:pPr>
    </w:p>
    <w:p w14:paraId="353FB779" w14:textId="77777777" w:rsidR="00FF3D69" w:rsidRDefault="00FF3D69" w:rsidP="00F040E2">
      <w:pPr>
        <w:pStyle w:val="Handtekening1"/>
      </w:pPr>
    </w:p>
    <w:p w14:paraId="686E7452" w14:textId="77777777" w:rsidR="00FF3D69" w:rsidRDefault="00FF3D69" w:rsidP="00F040E2">
      <w:pPr>
        <w:pStyle w:val="Handtekening1"/>
      </w:pPr>
    </w:p>
    <w:p w14:paraId="7071660C" w14:textId="77777777" w:rsidR="00DD606F" w:rsidRDefault="00DD606F" w:rsidP="00F040E2">
      <w:pPr>
        <w:pStyle w:val="Handtekening1"/>
      </w:pPr>
    </w:p>
    <w:p w14:paraId="2AE8AA3B" w14:textId="77777777" w:rsidR="00BF0F79" w:rsidRDefault="00BF0F79" w:rsidP="006C73D9">
      <w:pPr>
        <w:pStyle w:val="Handtekening1"/>
      </w:pPr>
    </w:p>
    <w:p w14:paraId="3E7D6A4D" w14:textId="77777777" w:rsidR="00622DC8" w:rsidRDefault="00622DC8" w:rsidP="00A90D42">
      <w:pPr>
        <w:pStyle w:val="Handtekening1"/>
        <w:rPr>
          <w:b w:val="0"/>
        </w:rPr>
      </w:pPr>
    </w:p>
    <w:sectPr w:rsidR="00622DC8" w:rsidSect="00540C12">
      <w:footerReference w:type="first" r:id="rId11"/>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E03B" w14:textId="77777777" w:rsidR="008F3B40" w:rsidRDefault="008F3B40">
      <w:pPr>
        <w:spacing w:after="0" w:line="240" w:lineRule="auto"/>
      </w:pPr>
      <w:r>
        <w:separator/>
      </w:r>
    </w:p>
    <w:p w14:paraId="157AE359" w14:textId="77777777" w:rsidR="008F3B40" w:rsidRDefault="008F3B40"/>
  </w:endnote>
  <w:endnote w:type="continuationSeparator" w:id="0">
    <w:p w14:paraId="4546582E" w14:textId="77777777" w:rsidR="008F3B40" w:rsidRDefault="008F3B40">
      <w:pPr>
        <w:spacing w:after="0" w:line="240" w:lineRule="auto"/>
      </w:pPr>
      <w:r>
        <w:continuationSeparator/>
      </w:r>
    </w:p>
    <w:p w14:paraId="36B1C0DA" w14:textId="77777777" w:rsidR="008F3B40" w:rsidRDefault="008F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410" w:type="pct"/>
      <w:jc w:val="right"/>
      <w:tblCellMar>
        <w:left w:w="0" w:type="dxa"/>
        <w:right w:w="0" w:type="dxa"/>
      </w:tblCellMar>
      <w:tblLook w:val="04A0" w:firstRow="1" w:lastRow="0" w:firstColumn="1" w:lastColumn="0" w:noHBand="0" w:noVBand="1"/>
      <w:tblDescription w:val="Company info table"/>
    </w:tblPr>
    <w:tblGrid>
      <w:gridCol w:w="8385"/>
      <w:gridCol w:w="104"/>
      <w:gridCol w:w="2018"/>
    </w:tblGrid>
    <w:tr w:rsidR="00B66F34" w14:paraId="4B1A9AFC" w14:textId="77777777">
      <w:trPr>
        <w:jc w:val="right"/>
      </w:trPr>
      <w:tc>
        <w:tcPr>
          <w:tcW w:w="8424" w:type="dxa"/>
          <w:vAlign w:val="bottom"/>
        </w:tcPr>
        <w:p w14:paraId="34563013" w14:textId="77777777" w:rsidR="00B664A2" w:rsidRPr="00B66F34" w:rsidRDefault="008A6AA9">
          <w:pPr>
            <w:pStyle w:val="Organisatie"/>
            <w:rPr>
              <w:color w:val="000000" w:themeColor="text1"/>
            </w:rPr>
          </w:pPr>
          <w:r w:rsidRPr="00B66F34">
            <w:rPr>
              <w:color w:val="000000" w:themeColor="text1"/>
            </w:rPr>
            <w:t>Sint-</w:t>
          </w:r>
          <w:proofErr w:type="spellStart"/>
          <w:r w:rsidRPr="00B66F34">
            <w:rPr>
              <w:color w:val="000000" w:themeColor="text1"/>
            </w:rPr>
            <w:t>Vincentiusschool</w:t>
          </w:r>
          <w:proofErr w:type="spellEnd"/>
        </w:p>
        <w:tbl>
          <w:tblPr>
            <w:tblW w:w="8364" w:type="dxa"/>
            <w:tblCellMar>
              <w:left w:w="0" w:type="dxa"/>
              <w:right w:w="115" w:type="dxa"/>
            </w:tblCellMar>
            <w:tblLook w:val="04A0" w:firstRow="1" w:lastRow="0" w:firstColumn="1" w:lastColumn="0" w:noHBand="0" w:noVBand="1"/>
          </w:tblPr>
          <w:tblGrid>
            <w:gridCol w:w="2382"/>
            <w:gridCol w:w="2682"/>
            <w:gridCol w:w="3300"/>
          </w:tblGrid>
          <w:tr w:rsidR="00B66F34" w:rsidRPr="00B66F34" w14:paraId="1FC01EFE" w14:textId="77777777" w:rsidTr="00540C12">
            <w:trPr>
              <w:trHeight w:hRule="exact" w:val="144"/>
            </w:trPr>
            <w:tc>
              <w:tcPr>
                <w:tcW w:w="2803" w:type="dxa"/>
                <w:tcBorders>
                  <w:top w:val="single" w:sz="8" w:space="0" w:color="000000" w:themeColor="text1"/>
                </w:tcBorders>
              </w:tcPr>
              <w:p w14:paraId="697F24D6" w14:textId="77777777" w:rsidR="00B664A2" w:rsidRPr="00B66F34" w:rsidRDefault="00B664A2">
                <w:pPr>
                  <w:pStyle w:val="voettekst"/>
                  <w:rPr>
                    <w:color w:val="000000" w:themeColor="text1"/>
                  </w:rPr>
                </w:pPr>
              </w:p>
            </w:tc>
            <w:tc>
              <w:tcPr>
                <w:tcW w:w="3009" w:type="dxa"/>
                <w:tcBorders>
                  <w:top w:val="single" w:sz="8" w:space="0" w:color="000000" w:themeColor="text1"/>
                </w:tcBorders>
              </w:tcPr>
              <w:p w14:paraId="4DB52113" w14:textId="77777777" w:rsidR="00B664A2" w:rsidRPr="00B66F34" w:rsidRDefault="00B664A2">
                <w:pPr>
                  <w:pStyle w:val="voettekst"/>
                  <w:rPr>
                    <w:color w:val="000000" w:themeColor="text1"/>
                  </w:rPr>
                </w:pPr>
              </w:p>
            </w:tc>
            <w:tc>
              <w:tcPr>
                <w:tcW w:w="2552" w:type="dxa"/>
                <w:tcBorders>
                  <w:top w:val="single" w:sz="8" w:space="0" w:color="000000" w:themeColor="text1"/>
                </w:tcBorders>
              </w:tcPr>
              <w:p w14:paraId="38C2AEFE" w14:textId="77777777" w:rsidR="00B664A2" w:rsidRPr="00B66F34" w:rsidRDefault="00B664A2">
                <w:pPr>
                  <w:pStyle w:val="voettekst"/>
                  <w:rPr>
                    <w:color w:val="000000" w:themeColor="text1"/>
                  </w:rPr>
                </w:pPr>
              </w:p>
            </w:tc>
          </w:tr>
          <w:tr w:rsidR="00B66F34" w:rsidRPr="00B66F34" w14:paraId="0C30A0F1" w14:textId="77777777" w:rsidTr="00540C12">
            <w:tc>
              <w:tcPr>
                <w:tcW w:w="2803" w:type="dxa"/>
                <w:tcMar>
                  <w:left w:w="0" w:type="dxa"/>
                  <w:bottom w:w="144" w:type="dxa"/>
                  <w:right w:w="115" w:type="dxa"/>
                </w:tcMar>
              </w:tcPr>
              <w:p w14:paraId="2871AC26" w14:textId="77777777" w:rsidR="00B664A2" w:rsidRPr="00B66F34" w:rsidRDefault="00D96D83">
                <w:pPr>
                  <w:pStyle w:val="voettekst"/>
                  <w:rPr>
                    <w:color w:val="000000" w:themeColor="text1"/>
                  </w:rPr>
                </w:pPr>
                <w:r w:rsidRPr="00B66F34">
                  <w:rPr>
                    <w:rStyle w:val="Extranadruk"/>
                    <w:color w:val="000000" w:themeColor="text1"/>
                  </w:rPr>
                  <w:t>Tel</w:t>
                </w:r>
                <w:r w:rsidRPr="00B66F34">
                  <w:rPr>
                    <w:color w:val="000000" w:themeColor="text1"/>
                  </w:rPr>
                  <w:t xml:space="preserve"> </w:t>
                </w:r>
                <w:r w:rsidR="008A6AA9" w:rsidRPr="00B66F34">
                  <w:rPr>
                    <w:color w:val="000000" w:themeColor="text1"/>
                  </w:rPr>
                  <w:t>09/222 65 40</w:t>
                </w:r>
              </w:p>
              <w:p w14:paraId="2BE5F849" w14:textId="77777777" w:rsidR="00B664A2" w:rsidRPr="00B66F34" w:rsidRDefault="00D96D83" w:rsidP="008A6AA9">
                <w:pPr>
                  <w:pStyle w:val="voettekst"/>
                  <w:rPr>
                    <w:color w:val="000000" w:themeColor="text1"/>
                  </w:rPr>
                </w:pPr>
                <w:r w:rsidRPr="00B66F34">
                  <w:rPr>
                    <w:rStyle w:val="Extranadruk"/>
                    <w:color w:val="000000" w:themeColor="text1"/>
                  </w:rPr>
                  <w:t>Fax</w:t>
                </w:r>
                <w:r w:rsidRPr="00B66F34">
                  <w:rPr>
                    <w:color w:val="000000" w:themeColor="text1"/>
                  </w:rPr>
                  <w:t xml:space="preserve"> </w:t>
                </w:r>
                <w:r w:rsidR="008A6AA9" w:rsidRPr="00B66F34">
                  <w:rPr>
                    <w:color w:val="000000" w:themeColor="text1"/>
                  </w:rPr>
                  <w:t>09/245 53 82</w:t>
                </w:r>
              </w:p>
            </w:tc>
            <w:tc>
              <w:tcPr>
                <w:tcW w:w="3009" w:type="dxa"/>
                <w:tcMar>
                  <w:left w:w="0" w:type="dxa"/>
                  <w:bottom w:w="144" w:type="dxa"/>
                  <w:right w:w="115" w:type="dxa"/>
                </w:tcMar>
              </w:tcPr>
              <w:p w14:paraId="3072D120" w14:textId="77777777" w:rsidR="00B664A2" w:rsidRPr="00B66F34" w:rsidRDefault="008A6AA9" w:rsidP="008A6AA9">
                <w:pPr>
                  <w:pStyle w:val="voettekst"/>
                  <w:ind w:right="-321"/>
                  <w:rPr>
                    <w:color w:val="000000" w:themeColor="text1"/>
                  </w:rPr>
                </w:pPr>
                <w:r w:rsidRPr="00B66F34">
                  <w:rPr>
                    <w:color w:val="000000" w:themeColor="text1"/>
                  </w:rPr>
                  <w:t>Hutsepotstraat 27</w:t>
                </w:r>
              </w:p>
              <w:p w14:paraId="3FCD92D7" w14:textId="77777777" w:rsidR="008A6AA9" w:rsidRPr="00B66F34" w:rsidRDefault="008A6AA9" w:rsidP="008A6AA9">
                <w:pPr>
                  <w:pStyle w:val="voettekst"/>
                  <w:ind w:right="-321"/>
                  <w:rPr>
                    <w:color w:val="000000" w:themeColor="text1"/>
                  </w:rPr>
                </w:pPr>
                <w:r w:rsidRPr="00B66F34">
                  <w:rPr>
                    <w:color w:val="000000" w:themeColor="text1"/>
                  </w:rPr>
                  <w:t>9052  Zwijnaarde</w:t>
                </w:r>
              </w:p>
            </w:tc>
            <w:tc>
              <w:tcPr>
                <w:tcW w:w="2552" w:type="dxa"/>
                <w:tcMar>
                  <w:left w:w="0" w:type="dxa"/>
                  <w:bottom w:w="144" w:type="dxa"/>
                  <w:right w:w="115" w:type="dxa"/>
                </w:tcMar>
              </w:tcPr>
              <w:p w14:paraId="4C871041" w14:textId="77777777" w:rsidR="00B664A2" w:rsidRPr="00B66F34" w:rsidRDefault="008A6AA9">
                <w:pPr>
                  <w:pStyle w:val="voettekst"/>
                  <w:rPr>
                    <w:color w:val="000000" w:themeColor="text1"/>
                  </w:rPr>
                </w:pPr>
                <w:r w:rsidRPr="00B66F34">
                  <w:rPr>
                    <w:color w:val="000000" w:themeColor="text1"/>
                  </w:rPr>
                  <w:t>www.basisschoolzwijnaarde.be</w:t>
                </w:r>
              </w:p>
              <w:p w14:paraId="748778C2" w14:textId="77777777" w:rsidR="00B664A2" w:rsidRPr="00B66F34" w:rsidRDefault="000B448C" w:rsidP="008A6AA9">
                <w:pPr>
                  <w:pStyle w:val="voettekst"/>
                  <w:rPr>
                    <w:color w:val="000000" w:themeColor="text1"/>
                  </w:rPr>
                </w:pPr>
                <w:r>
                  <w:rPr>
                    <w:color w:val="000000" w:themeColor="text1"/>
                  </w:rPr>
                  <w:t>directie</w:t>
                </w:r>
                <w:r w:rsidR="008A6AA9" w:rsidRPr="00B66F34">
                  <w:rPr>
                    <w:color w:val="000000" w:themeColor="text1"/>
                  </w:rPr>
                  <w:t>@basisschoolzwijnaarde.be</w:t>
                </w:r>
              </w:p>
            </w:tc>
          </w:tr>
        </w:tbl>
        <w:p w14:paraId="409AF7C5" w14:textId="77777777" w:rsidR="00B664A2" w:rsidRDefault="00B664A2"/>
      </w:tc>
      <w:tc>
        <w:tcPr>
          <w:tcW w:w="288" w:type="dxa"/>
          <w:shd w:val="clear" w:color="auto" w:fill="auto"/>
          <w:vAlign w:val="bottom"/>
        </w:tcPr>
        <w:p w14:paraId="14201F94" w14:textId="77777777" w:rsidR="00B664A2" w:rsidRDefault="00B664A2"/>
      </w:tc>
      <w:tc>
        <w:tcPr>
          <w:tcW w:w="2088" w:type="dxa"/>
          <w:vAlign w:val="bottom"/>
        </w:tcPr>
        <w:p w14:paraId="2F683088" w14:textId="77777777" w:rsidR="00B664A2" w:rsidRDefault="008A6AA9">
          <w:pPr>
            <w:pStyle w:val="Afbeelding"/>
          </w:pPr>
          <w:r>
            <w:rPr>
              <w:noProof/>
              <w:lang w:val="nl-BE" w:eastAsia="nl-BE"/>
            </w:rPr>
            <w:drawing>
              <wp:inline distT="0" distB="0" distL="0" distR="0" wp14:anchorId="2257BF16" wp14:editId="1B4A701C">
                <wp:extent cx="1248972" cy="3143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02" cy="345816"/>
                        </a:xfrm>
                        <a:prstGeom prst="rect">
                          <a:avLst/>
                        </a:prstGeom>
                        <a:noFill/>
                      </pic:spPr>
                    </pic:pic>
                  </a:graphicData>
                </a:graphic>
              </wp:inline>
            </w:drawing>
          </w:r>
        </w:p>
      </w:tc>
    </w:tr>
    <w:tr w:rsidR="00B66F34" w14:paraId="7D09E70E" w14:textId="77777777">
      <w:trPr>
        <w:trHeight w:hRule="exact" w:val="86"/>
        <w:jc w:val="right"/>
      </w:trPr>
      <w:tc>
        <w:tcPr>
          <w:tcW w:w="8424" w:type="dxa"/>
          <w:shd w:val="clear" w:color="auto" w:fill="000000" w:themeFill="text1"/>
        </w:tcPr>
        <w:p w14:paraId="56B89D9F" w14:textId="77777777" w:rsidR="00B664A2" w:rsidRDefault="00B664A2"/>
      </w:tc>
      <w:tc>
        <w:tcPr>
          <w:tcW w:w="288" w:type="dxa"/>
          <w:shd w:val="clear" w:color="auto" w:fill="auto"/>
        </w:tcPr>
        <w:p w14:paraId="0383C212" w14:textId="77777777" w:rsidR="00B664A2" w:rsidRDefault="00B664A2"/>
      </w:tc>
      <w:tc>
        <w:tcPr>
          <w:tcW w:w="2088" w:type="dxa"/>
          <w:shd w:val="clear" w:color="auto" w:fill="000000" w:themeFill="text1"/>
        </w:tcPr>
        <w:p w14:paraId="70B8CFD4" w14:textId="77777777" w:rsidR="00B664A2" w:rsidRDefault="00B664A2"/>
      </w:tc>
    </w:tr>
  </w:tbl>
  <w:p w14:paraId="7FF20BC7" w14:textId="77777777" w:rsidR="00B664A2" w:rsidRDefault="00B664A2" w:rsidP="008A6AA9">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F6FC" w14:textId="77777777" w:rsidR="008F3B40" w:rsidRDefault="008F3B40">
      <w:pPr>
        <w:spacing w:after="0" w:line="240" w:lineRule="auto"/>
      </w:pPr>
      <w:r>
        <w:separator/>
      </w:r>
    </w:p>
    <w:p w14:paraId="04290A27" w14:textId="77777777" w:rsidR="008F3B40" w:rsidRDefault="008F3B40"/>
  </w:footnote>
  <w:footnote w:type="continuationSeparator" w:id="0">
    <w:p w14:paraId="35A68111" w14:textId="77777777" w:rsidR="008F3B40" w:rsidRDefault="008F3B40">
      <w:pPr>
        <w:spacing w:after="0" w:line="240" w:lineRule="auto"/>
      </w:pPr>
      <w:r>
        <w:continuationSeparator/>
      </w:r>
    </w:p>
    <w:p w14:paraId="4FB2347A" w14:textId="77777777" w:rsidR="008F3B40" w:rsidRDefault="008F3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B58"/>
    <w:multiLevelType w:val="hybridMultilevel"/>
    <w:tmpl w:val="1B6E9C3E"/>
    <w:lvl w:ilvl="0" w:tplc="475AD3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971EBE"/>
    <w:multiLevelType w:val="hybridMultilevel"/>
    <w:tmpl w:val="58B0CF8C"/>
    <w:lvl w:ilvl="0" w:tplc="02EEDD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02D7295"/>
    <w:multiLevelType w:val="hybridMultilevel"/>
    <w:tmpl w:val="D02E31A4"/>
    <w:lvl w:ilvl="0" w:tplc="C566652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A9"/>
    <w:rsid w:val="00025695"/>
    <w:rsid w:val="00097828"/>
    <w:rsid w:val="000B448C"/>
    <w:rsid w:val="000B571B"/>
    <w:rsid w:val="000E33B6"/>
    <w:rsid w:val="000E4B5A"/>
    <w:rsid w:val="00172F05"/>
    <w:rsid w:val="001E014C"/>
    <w:rsid w:val="00277FA1"/>
    <w:rsid w:val="0028397B"/>
    <w:rsid w:val="002D58A1"/>
    <w:rsid w:val="002F0ABE"/>
    <w:rsid w:val="00321171"/>
    <w:rsid w:val="003C34B2"/>
    <w:rsid w:val="003C4E48"/>
    <w:rsid w:val="003E4045"/>
    <w:rsid w:val="004569FE"/>
    <w:rsid w:val="00466D3B"/>
    <w:rsid w:val="004732A4"/>
    <w:rsid w:val="004B414B"/>
    <w:rsid w:val="00524E5A"/>
    <w:rsid w:val="00532641"/>
    <w:rsid w:val="00540666"/>
    <w:rsid w:val="0054099C"/>
    <w:rsid w:val="00540C12"/>
    <w:rsid w:val="005726D6"/>
    <w:rsid w:val="006060EB"/>
    <w:rsid w:val="00622DC8"/>
    <w:rsid w:val="006436CA"/>
    <w:rsid w:val="0065329A"/>
    <w:rsid w:val="006734E3"/>
    <w:rsid w:val="006C73D9"/>
    <w:rsid w:val="006D05EA"/>
    <w:rsid w:val="0071423A"/>
    <w:rsid w:val="007903BD"/>
    <w:rsid w:val="007F44C1"/>
    <w:rsid w:val="0080204C"/>
    <w:rsid w:val="008624B4"/>
    <w:rsid w:val="00877A70"/>
    <w:rsid w:val="008A6AA9"/>
    <w:rsid w:val="008B6952"/>
    <w:rsid w:val="008F3B40"/>
    <w:rsid w:val="00943233"/>
    <w:rsid w:val="009C1E4F"/>
    <w:rsid w:val="009C468E"/>
    <w:rsid w:val="009C714B"/>
    <w:rsid w:val="009D1A75"/>
    <w:rsid w:val="009D318B"/>
    <w:rsid w:val="009F7221"/>
    <w:rsid w:val="00A330C2"/>
    <w:rsid w:val="00A90D42"/>
    <w:rsid w:val="00AA3F8C"/>
    <w:rsid w:val="00AB5C6F"/>
    <w:rsid w:val="00AE34EE"/>
    <w:rsid w:val="00AE6ED9"/>
    <w:rsid w:val="00B56906"/>
    <w:rsid w:val="00B664A2"/>
    <w:rsid w:val="00B66F34"/>
    <w:rsid w:val="00BA682D"/>
    <w:rsid w:val="00BC28D4"/>
    <w:rsid w:val="00BD4F8D"/>
    <w:rsid w:val="00BF0F79"/>
    <w:rsid w:val="00C3755A"/>
    <w:rsid w:val="00C518C6"/>
    <w:rsid w:val="00C95130"/>
    <w:rsid w:val="00CB6F7A"/>
    <w:rsid w:val="00D15FA0"/>
    <w:rsid w:val="00D62A88"/>
    <w:rsid w:val="00D64DE9"/>
    <w:rsid w:val="00D96D83"/>
    <w:rsid w:val="00D96E42"/>
    <w:rsid w:val="00D97C7A"/>
    <w:rsid w:val="00DC1E85"/>
    <w:rsid w:val="00DD606F"/>
    <w:rsid w:val="00E15A66"/>
    <w:rsid w:val="00E25291"/>
    <w:rsid w:val="00E26C6E"/>
    <w:rsid w:val="00E33801"/>
    <w:rsid w:val="00E41DFD"/>
    <w:rsid w:val="00E70937"/>
    <w:rsid w:val="00E72CDC"/>
    <w:rsid w:val="00EA1ED3"/>
    <w:rsid w:val="00EC7B03"/>
    <w:rsid w:val="00F040E2"/>
    <w:rsid w:val="00F62247"/>
    <w:rsid w:val="00F62ED3"/>
    <w:rsid w:val="00F968CD"/>
    <w:rsid w:val="00FD318E"/>
    <w:rsid w:val="00FF3D69"/>
    <w:rsid w:val="00FF6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5BD31"/>
  <w15:docId w15:val="{CB959095-7D24-406C-981A-1E907F5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172F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youtube.com/watch?v=5x9cq_EPM9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CBB1A8C644D5CA966C229B6376F07"/>
        <w:category>
          <w:name w:val="Algemeen"/>
          <w:gallery w:val="placeholder"/>
        </w:category>
        <w:types>
          <w:type w:val="bbPlcHdr"/>
        </w:types>
        <w:behaviors>
          <w:behavior w:val="content"/>
        </w:behaviors>
        <w:guid w:val="{A2271EA0-809E-4791-9B9E-EAAC36681166}"/>
      </w:docPartPr>
      <w:docPartBody>
        <w:p w:rsidR="0086253F" w:rsidRDefault="00FE7D75">
          <w:pPr>
            <w:pStyle w:val="9A0CBB1A8C644D5CA966C229B6376F07"/>
          </w:pPr>
          <w:r>
            <w:t>[Datum]</w:t>
          </w:r>
        </w:p>
      </w:docPartBody>
    </w:docPart>
    <w:docPart>
      <w:docPartPr>
        <w:name w:val="282F9270D9254A51B441EBD4CCD4B86D"/>
        <w:category>
          <w:name w:val="Algemeen"/>
          <w:gallery w:val="placeholder"/>
        </w:category>
        <w:types>
          <w:type w:val="bbPlcHdr"/>
        </w:types>
        <w:behaviors>
          <w:behavior w:val="content"/>
        </w:behaviors>
        <w:guid w:val="{26C17AC1-5D50-406C-B77A-18A05D9597C7}"/>
      </w:docPartPr>
      <w:docPartBody>
        <w:p w:rsidR="0086253F" w:rsidRDefault="00FE7D75">
          <w:pPr>
            <w:pStyle w:val="282F9270D9254A51B441EBD4CCD4B86D"/>
          </w:pPr>
          <w: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082756"/>
    <w:rsid w:val="000D2729"/>
    <w:rsid w:val="001232C9"/>
    <w:rsid w:val="0024794B"/>
    <w:rsid w:val="00304AA9"/>
    <w:rsid w:val="003F2A28"/>
    <w:rsid w:val="0050216C"/>
    <w:rsid w:val="005111BD"/>
    <w:rsid w:val="00540289"/>
    <w:rsid w:val="00601091"/>
    <w:rsid w:val="00685213"/>
    <w:rsid w:val="007415CF"/>
    <w:rsid w:val="00840CC8"/>
    <w:rsid w:val="00851771"/>
    <w:rsid w:val="0086253F"/>
    <w:rsid w:val="00880B4F"/>
    <w:rsid w:val="009847A3"/>
    <w:rsid w:val="009A7A70"/>
    <w:rsid w:val="00B95023"/>
    <w:rsid w:val="00BA5767"/>
    <w:rsid w:val="00D942A1"/>
    <w:rsid w:val="00E02A3B"/>
    <w:rsid w:val="00F022A5"/>
    <w:rsid w:val="00FE7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0CBB1A8C644D5CA966C229B6376F07">
    <w:name w:val="9A0CBB1A8C644D5CA966C229B6376F07"/>
  </w:style>
  <w:style w:type="paragraph" w:customStyle="1" w:styleId="302D11B582ED4CE08A158D18DF6F236B">
    <w:name w:val="302D11B582ED4CE08A158D18DF6F236B"/>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lang w:val="nl-NL" w:eastAsia="nl-NL"/>
    </w:rPr>
  </w:style>
  <w:style w:type="character" w:customStyle="1" w:styleId="Tekensplattetekst">
    <w:name w:val="Tekens platte tekst"/>
    <w:basedOn w:val="Standaardalinea-lettertype"/>
    <w:link w:val="Plattetekst1"/>
    <w:uiPriority w:val="1"/>
    <w:rPr>
      <w:rFonts w:eastAsiaTheme="minorHAnsi"/>
      <w:sz w:val="20"/>
      <w:szCs w:val="20"/>
      <w:lang w:val="nl-NL" w:eastAsia="nl-NL"/>
    </w:rPr>
  </w:style>
  <w:style w:type="paragraph" w:customStyle="1" w:styleId="CF2D71C3AE9C44C492AF173DDF6F36FF">
    <w:name w:val="CF2D71C3AE9C44C492AF173DDF6F36FF"/>
  </w:style>
  <w:style w:type="paragraph" w:customStyle="1" w:styleId="282F9270D9254A51B441EBD4CCD4B86D">
    <w:name w:val="282F9270D9254A51B441EBD4CCD4B86D"/>
  </w:style>
  <w:style w:type="paragraph" w:customStyle="1" w:styleId="95DD3ACC33EB4290AD80D9E472EB9833">
    <w:name w:val="95DD3ACC33EB4290AD80D9E472EB9833"/>
  </w:style>
  <w:style w:type="paragraph" w:customStyle="1" w:styleId="141B9B68588B4A399A62D1EA824B3EBA">
    <w:name w:val="141B9B68588B4A399A62D1EA824B3EBA"/>
  </w:style>
  <w:style w:type="paragraph" w:customStyle="1" w:styleId="18E14301CD35451DACB400A3D1670A02">
    <w:name w:val="18E14301CD35451DACB400A3D1670A02"/>
  </w:style>
  <w:style w:type="paragraph" w:customStyle="1" w:styleId="50797A50815E4AFA813F762F6BF83524">
    <w:name w:val="50797A50815E4AFA813F762F6BF83524"/>
    <w:rsid w:val="00880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DA916CCE-3E89-469F-B56F-2C5F21FF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0</TotalTime>
  <Pages>3</Pages>
  <Words>560</Words>
  <Characters>3082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Mehuys, directeur.</dc:creator>
  <cp:keywords/>
  <cp:lastModifiedBy>Gebruiker</cp:lastModifiedBy>
  <cp:revision>2</cp:revision>
  <cp:lastPrinted>2019-06-14T08:40:00Z</cp:lastPrinted>
  <dcterms:created xsi:type="dcterms:W3CDTF">2020-06-25T12:50:00Z</dcterms:created>
  <dcterms:modified xsi:type="dcterms:W3CDTF">2020-06-25T12:50:00Z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